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18" w:rsidRPr="00C17518" w:rsidRDefault="00C17518" w:rsidP="00C1751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  <w:lang w:bidi="ru-RU"/>
        </w:rPr>
      </w:pPr>
      <w:r w:rsidRPr="00C17518">
        <w:rPr>
          <w:rFonts w:ascii="Times New Roman" w:hAnsi="Times New Roman"/>
          <w:i w:val="0"/>
          <w:color w:val="000000"/>
          <w:sz w:val="28"/>
          <w:szCs w:val="28"/>
          <w:lang w:bidi="ru-RU"/>
        </w:rPr>
        <w:t>Федеральное государственное бюджетное образовательное учреждение</w:t>
      </w:r>
    </w:p>
    <w:p w:rsidR="00C17518" w:rsidRPr="00C17518" w:rsidRDefault="00C17518" w:rsidP="00C1751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  <w:lang w:bidi="ru-RU"/>
        </w:rPr>
      </w:pPr>
      <w:r w:rsidRPr="00C17518">
        <w:rPr>
          <w:rFonts w:ascii="Times New Roman" w:hAnsi="Times New Roman"/>
          <w:i w:val="0"/>
          <w:color w:val="000000"/>
          <w:sz w:val="28"/>
          <w:szCs w:val="28"/>
          <w:lang w:bidi="ru-RU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C17518">
        <w:rPr>
          <w:rFonts w:ascii="Times New Roman" w:hAnsi="Times New Roman"/>
          <w:i w:val="0"/>
          <w:color w:val="000000"/>
          <w:sz w:val="28"/>
          <w:szCs w:val="28"/>
          <w:lang w:bidi="ru-RU"/>
        </w:rPr>
        <w:t>Бербекова</w:t>
      </w:r>
      <w:proofErr w:type="spellEnd"/>
      <w:r w:rsidRPr="00C17518">
        <w:rPr>
          <w:rFonts w:ascii="Times New Roman" w:hAnsi="Times New Roman"/>
          <w:i w:val="0"/>
          <w:color w:val="000000"/>
          <w:sz w:val="28"/>
          <w:szCs w:val="28"/>
          <w:lang w:bidi="ru-RU"/>
        </w:rPr>
        <w:t>»</w:t>
      </w:r>
    </w:p>
    <w:p w:rsidR="00C17518" w:rsidRPr="00C17518" w:rsidRDefault="00C17518" w:rsidP="00C17518">
      <w:pPr>
        <w:pStyle w:val="22"/>
        <w:shd w:val="clear" w:color="auto" w:fill="auto"/>
        <w:spacing w:before="0" w:after="0" w:line="240" w:lineRule="auto"/>
        <w:jc w:val="center"/>
        <w:rPr>
          <w:rStyle w:val="285pt0pt"/>
          <w:rFonts w:eastAsiaTheme="majorEastAsia"/>
          <w:sz w:val="28"/>
          <w:szCs w:val="28"/>
        </w:rPr>
      </w:pPr>
      <w:r w:rsidRPr="00C17518">
        <w:rPr>
          <w:rStyle w:val="285pt0pt"/>
          <w:rFonts w:eastAsiaTheme="majorEastAsia"/>
          <w:sz w:val="28"/>
          <w:szCs w:val="28"/>
        </w:rPr>
        <w:t>ПЕДАГОГИЧЕСКИЙ КОЛЛЕДЖ</w:t>
      </w:r>
      <w:r>
        <w:rPr>
          <w:rStyle w:val="285pt0pt"/>
          <w:rFonts w:eastAsiaTheme="majorEastAsia"/>
          <w:sz w:val="28"/>
          <w:szCs w:val="28"/>
        </w:rPr>
        <w:t xml:space="preserve"> ИПП и ФСО</w:t>
      </w:r>
    </w:p>
    <w:p w:rsidR="00C17518" w:rsidRDefault="00C17518" w:rsidP="003D2829">
      <w:pPr>
        <w:suppressAutoHyphens w:val="0"/>
        <w:jc w:val="center"/>
        <w:rPr>
          <w:b/>
          <w:bCs/>
          <w:sz w:val="28"/>
          <w:szCs w:val="28"/>
        </w:rPr>
      </w:pPr>
    </w:p>
    <w:p w:rsidR="003D2829" w:rsidRPr="003D2829" w:rsidRDefault="003D2829" w:rsidP="003D2829">
      <w:pPr>
        <w:suppressAutoHyphens w:val="0"/>
        <w:jc w:val="center"/>
        <w:rPr>
          <w:b/>
          <w:bCs/>
          <w:caps/>
          <w:sz w:val="28"/>
          <w:szCs w:val="28"/>
        </w:rPr>
      </w:pPr>
      <w:r w:rsidRPr="003D2829">
        <w:rPr>
          <w:b/>
          <w:bCs/>
          <w:sz w:val="28"/>
          <w:szCs w:val="28"/>
        </w:rPr>
        <w:t xml:space="preserve">Аттестационный лист по учебной практике </w:t>
      </w:r>
      <w:r w:rsidR="003F2C5F">
        <w:rPr>
          <w:b/>
          <w:bCs/>
          <w:sz w:val="28"/>
          <w:szCs w:val="28"/>
        </w:rPr>
        <w:t xml:space="preserve">УП.01.01 </w:t>
      </w:r>
      <w:r w:rsidRPr="003D2829">
        <w:rPr>
          <w:b/>
          <w:bCs/>
          <w:sz w:val="28"/>
          <w:szCs w:val="28"/>
        </w:rPr>
        <w:t>«Введение в специальность»</w:t>
      </w:r>
    </w:p>
    <w:p w:rsidR="008A60AF" w:rsidRPr="003D2829" w:rsidRDefault="008A60AF" w:rsidP="003D2829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3D2829" w:rsidRPr="003D2829" w:rsidRDefault="003D2829" w:rsidP="003F2C5F">
      <w:pPr>
        <w:tabs>
          <w:tab w:val="left" w:leader="underscore" w:pos="9214"/>
        </w:tabs>
        <w:rPr>
          <w:b/>
        </w:rPr>
      </w:pPr>
      <w:r w:rsidRPr="003D2829">
        <w:rPr>
          <w:color w:val="000000"/>
          <w:lang w:eastAsia="ru-RU" w:bidi="ru-RU"/>
        </w:rPr>
        <w:t>Наименование профессионального модуля: _</w:t>
      </w:r>
      <w:r w:rsidRPr="003D2829">
        <w:rPr>
          <w:b/>
          <w:u w:val="single"/>
        </w:rPr>
        <w:t>ПМ 01. Преподавание по</w:t>
      </w:r>
      <w:r w:rsidR="003F2C5F">
        <w:rPr>
          <w:b/>
          <w:u w:val="single"/>
        </w:rPr>
        <w:t xml:space="preserve"> образовательным</w:t>
      </w:r>
      <w:r w:rsidRPr="003D2829">
        <w:rPr>
          <w:b/>
          <w:u w:val="single"/>
        </w:rPr>
        <w:t xml:space="preserve"> программам начального общего образования</w:t>
      </w:r>
      <w:r w:rsidR="003F2C5F">
        <w:rPr>
          <w:b/>
          <w:u w:val="single"/>
        </w:rPr>
        <w:t xml:space="preserve"> в начальных классах и начальных классах компенсирующего и коррекционно-развивающего образования</w:t>
      </w:r>
    </w:p>
    <w:p w:rsidR="003D2829" w:rsidRPr="003D2829" w:rsidRDefault="003D2829" w:rsidP="003D2829">
      <w:pPr>
        <w:tabs>
          <w:tab w:val="left" w:leader="underscore" w:pos="4450"/>
          <w:tab w:val="left" w:leader="underscore" w:pos="9214"/>
        </w:tabs>
      </w:pPr>
      <w:r w:rsidRPr="003D2829">
        <w:rPr>
          <w:color w:val="000000"/>
          <w:lang w:eastAsia="ru-RU" w:bidi="ru-RU"/>
        </w:rPr>
        <w:t>Вид пра</w:t>
      </w:r>
      <w:r w:rsidR="00C17518">
        <w:rPr>
          <w:color w:val="000000"/>
          <w:lang w:eastAsia="ru-RU" w:bidi="ru-RU"/>
        </w:rPr>
        <w:t>ктической подготовки</w:t>
      </w:r>
      <w:r w:rsidRPr="003D2829">
        <w:rPr>
          <w:color w:val="000000"/>
          <w:lang w:eastAsia="ru-RU" w:bidi="ru-RU"/>
        </w:rPr>
        <w:t xml:space="preserve">: </w:t>
      </w:r>
      <w:r w:rsidRPr="003D2829">
        <w:rPr>
          <w:b/>
          <w:u w:val="single"/>
        </w:rPr>
        <w:t>Введение в специальность</w:t>
      </w:r>
      <w:r w:rsidRPr="003D2829">
        <w:rPr>
          <w:u w:val="single"/>
        </w:rPr>
        <w:t>_</w:t>
      </w:r>
      <w:r w:rsidR="00C17518">
        <w:rPr>
          <w:u w:val="single"/>
        </w:rPr>
        <w:t>____________________</w:t>
      </w:r>
      <w:r w:rsidRPr="003D2829">
        <w:rPr>
          <w:u w:val="single"/>
        </w:rPr>
        <w:t>______</w:t>
      </w:r>
    </w:p>
    <w:p w:rsidR="003D2829" w:rsidRPr="003D2829" w:rsidRDefault="003D2829" w:rsidP="003D2829">
      <w:pPr>
        <w:widowControl w:val="0"/>
        <w:numPr>
          <w:ilvl w:val="0"/>
          <w:numId w:val="1"/>
        </w:numPr>
        <w:tabs>
          <w:tab w:val="left" w:leader="underscore" w:pos="9214"/>
        </w:tabs>
        <w:suppressAutoHyphens w:val="0"/>
        <w:ind w:left="284"/>
        <w:jc w:val="both"/>
        <w:rPr>
          <w:color w:val="000000"/>
          <w:lang w:eastAsia="ru-RU" w:bidi="ru-RU"/>
        </w:rPr>
      </w:pPr>
      <w:r w:rsidRPr="003D2829">
        <w:rPr>
          <w:color w:val="000000"/>
          <w:lang w:eastAsia="ru-RU" w:bidi="ru-RU"/>
        </w:rPr>
        <w:t>Ф.И.О. студента ____________________________________________________________</w:t>
      </w:r>
    </w:p>
    <w:p w:rsidR="003D2829" w:rsidRPr="003D2829" w:rsidRDefault="003D2829" w:rsidP="003D2829">
      <w:pPr>
        <w:widowControl w:val="0"/>
        <w:numPr>
          <w:ilvl w:val="0"/>
          <w:numId w:val="1"/>
        </w:numPr>
        <w:tabs>
          <w:tab w:val="left" w:leader="underscore" w:pos="9214"/>
        </w:tabs>
        <w:suppressAutoHyphens w:val="0"/>
        <w:ind w:left="284"/>
        <w:jc w:val="both"/>
        <w:rPr>
          <w:color w:val="000000"/>
          <w:lang w:eastAsia="ru-RU" w:bidi="ru-RU"/>
        </w:rPr>
      </w:pPr>
      <w:r w:rsidRPr="003D2829">
        <w:rPr>
          <w:color w:val="000000"/>
          <w:lang w:eastAsia="ru-RU" w:bidi="ru-RU"/>
        </w:rPr>
        <w:t>Группа___________ Учебный год __</w:t>
      </w:r>
      <w:r w:rsidR="00067B56">
        <w:rPr>
          <w:color w:val="000000"/>
          <w:u w:val="single"/>
          <w:lang w:eastAsia="ru-RU" w:bidi="ru-RU"/>
        </w:rPr>
        <w:t>202</w:t>
      </w:r>
      <w:r w:rsidR="003F2C5F">
        <w:rPr>
          <w:color w:val="000000"/>
          <w:u w:val="single"/>
          <w:lang w:eastAsia="ru-RU" w:bidi="ru-RU"/>
        </w:rPr>
        <w:t>1</w:t>
      </w:r>
      <w:r w:rsidR="00067B56">
        <w:rPr>
          <w:color w:val="000000"/>
          <w:u w:val="single"/>
          <w:lang w:eastAsia="ru-RU" w:bidi="ru-RU"/>
        </w:rPr>
        <w:t>-202</w:t>
      </w:r>
      <w:r w:rsidR="003F2C5F">
        <w:rPr>
          <w:color w:val="000000"/>
          <w:u w:val="single"/>
          <w:lang w:eastAsia="ru-RU" w:bidi="ru-RU"/>
        </w:rPr>
        <w:t>2</w:t>
      </w:r>
      <w:r w:rsidRPr="003D2829">
        <w:rPr>
          <w:color w:val="000000"/>
          <w:lang w:eastAsia="ru-RU" w:bidi="ru-RU"/>
        </w:rPr>
        <w:t>_ Семестр_</w:t>
      </w:r>
      <w:r w:rsidR="00067B56">
        <w:rPr>
          <w:color w:val="000000"/>
          <w:lang w:eastAsia="ru-RU" w:bidi="ru-RU"/>
        </w:rPr>
        <w:t>3</w:t>
      </w:r>
      <w:r w:rsidRPr="003D2829">
        <w:rPr>
          <w:color w:val="000000"/>
          <w:lang w:eastAsia="ru-RU" w:bidi="ru-RU"/>
        </w:rPr>
        <w:t xml:space="preserve">_ </w:t>
      </w:r>
    </w:p>
    <w:p w:rsidR="003D2829" w:rsidRPr="003D2829" w:rsidRDefault="003D2829" w:rsidP="003D2829">
      <w:pPr>
        <w:widowControl w:val="0"/>
        <w:numPr>
          <w:ilvl w:val="0"/>
          <w:numId w:val="1"/>
        </w:numPr>
        <w:tabs>
          <w:tab w:val="left" w:leader="underscore" w:pos="9214"/>
        </w:tabs>
        <w:suppressAutoHyphens w:val="0"/>
        <w:ind w:left="284"/>
        <w:jc w:val="both"/>
        <w:rPr>
          <w:color w:val="000000"/>
          <w:lang w:eastAsia="ru-RU" w:bidi="ru-RU"/>
        </w:rPr>
      </w:pPr>
      <w:r w:rsidRPr="003D2829">
        <w:rPr>
          <w:color w:val="000000"/>
          <w:lang w:eastAsia="ru-RU" w:bidi="ru-RU"/>
        </w:rPr>
        <w:t>Специальность ___</w:t>
      </w:r>
      <w:r w:rsidRPr="003D2829">
        <w:rPr>
          <w:bCs/>
          <w:u w:val="single"/>
        </w:rPr>
        <w:t>44.02.0</w:t>
      </w:r>
      <w:r w:rsidR="003F2C5F">
        <w:rPr>
          <w:bCs/>
          <w:u w:val="single"/>
        </w:rPr>
        <w:t>5</w:t>
      </w:r>
      <w:r w:rsidRPr="003D2829">
        <w:rPr>
          <w:bCs/>
          <w:u w:val="single"/>
        </w:rPr>
        <w:t xml:space="preserve">. </w:t>
      </w:r>
      <w:r w:rsidR="00FF7B22">
        <w:rPr>
          <w:bCs/>
          <w:u w:val="single"/>
        </w:rPr>
        <w:t>Коррекционная педагогика в начальном образовании</w:t>
      </w:r>
    </w:p>
    <w:p w:rsidR="003D2829" w:rsidRPr="003D2829" w:rsidRDefault="003D2829" w:rsidP="003D2829">
      <w:pPr>
        <w:pStyle w:val="a3"/>
        <w:widowControl w:val="0"/>
        <w:numPr>
          <w:ilvl w:val="0"/>
          <w:numId w:val="1"/>
        </w:numPr>
        <w:suppressAutoHyphens w:val="0"/>
        <w:ind w:left="284"/>
        <w:contextualSpacing/>
        <w:rPr>
          <w:spacing w:val="-1"/>
        </w:rPr>
      </w:pPr>
      <w:r w:rsidRPr="003D2829">
        <w:rPr>
          <w:spacing w:val="-1"/>
        </w:rPr>
        <w:t xml:space="preserve">Место проведения </w:t>
      </w:r>
      <w:r w:rsidR="00C17518">
        <w:rPr>
          <w:spacing w:val="-1"/>
        </w:rPr>
        <w:t xml:space="preserve">практической подготовки </w:t>
      </w:r>
      <w:r w:rsidRPr="003D2829">
        <w:rPr>
          <w:spacing w:val="-1"/>
        </w:rPr>
        <w:t>(организация)______</w:t>
      </w:r>
      <w:r w:rsidR="00C17518">
        <w:rPr>
          <w:spacing w:val="-1"/>
        </w:rPr>
        <w:t>_________________</w:t>
      </w:r>
      <w:r w:rsidRPr="003D2829">
        <w:rPr>
          <w:spacing w:val="-1"/>
        </w:rPr>
        <w:t>__</w:t>
      </w:r>
    </w:p>
    <w:p w:rsidR="003D2829" w:rsidRPr="003D2829" w:rsidRDefault="003D2829" w:rsidP="003D2829">
      <w:pPr>
        <w:pStyle w:val="a3"/>
        <w:widowControl w:val="0"/>
        <w:numPr>
          <w:ilvl w:val="0"/>
          <w:numId w:val="1"/>
        </w:numPr>
        <w:suppressAutoHyphens w:val="0"/>
        <w:ind w:left="284"/>
        <w:contextualSpacing/>
        <w:rPr>
          <w:spacing w:val="-1"/>
        </w:rPr>
      </w:pPr>
      <w:r w:rsidRPr="003D2829">
        <w:rPr>
          <w:spacing w:val="-1"/>
        </w:rPr>
        <w:t>Время проведения практи</w:t>
      </w:r>
      <w:r w:rsidR="00C17518">
        <w:rPr>
          <w:spacing w:val="-1"/>
        </w:rPr>
        <w:t>ческой подготовки _</w:t>
      </w:r>
      <w:r w:rsidRPr="003D2829">
        <w:rPr>
          <w:spacing w:val="-1"/>
          <w:u w:val="single"/>
        </w:rPr>
        <w:t xml:space="preserve">с </w:t>
      </w:r>
      <w:r w:rsidRPr="003D2829">
        <w:rPr>
          <w:spacing w:val="-1"/>
        </w:rPr>
        <w:t>__</w:t>
      </w:r>
      <w:r w:rsidR="00FD4C14">
        <w:rPr>
          <w:spacing w:val="-1"/>
        </w:rPr>
        <w:t xml:space="preserve">          </w:t>
      </w:r>
      <w:r w:rsidRPr="003D2829">
        <w:rPr>
          <w:spacing w:val="-1"/>
        </w:rPr>
        <w:t>_</w:t>
      </w:r>
      <w:r w:rsidRPr="003D2829">
        <w:rPr>
          <w:spacing w:val="-1"/>
          <w:u w:val="single"/>
        </w:rPr>
        <w:t xml:space="preserve"> по  </w:t>
      </w:r>
      <w:r w:rsidR="00FD4C14">
        <w:rPr>
          <w:spacing w:val="-1"/>
          <w:u w:val="single"/>
        </w:rPr>
        <w:t xml:space="preserve"> </w:t>
      </w:r>
      <w:r w:rsidRPr="003D2829">
        <w:rPr>
          <w:spacing w:val="-1"/>
          <w:u w:val="single"/>
        </w:rPr>
        <w:t xml:space="preserve">  </w:t>
      </w:r>
      <w:r w:rsidR="00FD4C14">
        <w:rPr>
          <w:spacing w:val="-1"/>
          <w:u w:val="single"/>
        </w:rPr>
        <w:t xml:space="preserve">        </w:t>
      </w:r>
      <w:r w:rsidR="00C17518">
        <w:rPr>
          <w:spacing w:val="-1"/>
          <w:u w:val="single"/>
        </w:rPr>
        <w:t>2</w:t>
      </w:r>
      <w:r w:rsidRPr="003D2829">
        <w:rPr>
          <w:spacing w:val="-1"/>
          <w:u w:val="single"/>
        </w:rPr>
        <w:t>02</w:t>
      </w:r>
      <w:r w:rsidR="00067B56">
        <w:rPr>
          <w:spacing w:val="-1"/>
          <w:u w:val="single"/>
        </w:rPr>
        <w:t>1</w:t>
      </w:r>
      <w:r w:rsidRPr="003D2829">
        <w:rPr>
          <w:spacing w:val="-1"/>
          <w:u w:val="single"/>
        </w:rPr>
        <w:t>г.</w:t>
      </w:r>
      <w:r w:rsidR="00C17518">
        <w:rPr>
          <w:spacing w:val="-1"/>
        </w:rPr>
        <w:t>_______</w:t>
      </w:r>
      <w:r w:rsidRPr="003D2829">
        <w:rPr>
          <w:spacing w:val="-1"/>
        </w:rPr>
        <w:t>_</w:t>
      </w:r>
      <w:r>
        <w:rPr>
          <w:spacing w:val="-1"/>
        </w:rPr>
        <w:t>_</w:t>
      </w:r>
    </w:p>
    <w:p w:rsidR="003D2829" w:rsidRPr="003D2829" w:rsidRDefault="003D2829" w:rsidP="003D2829">
      <w:pPr>
        <w:pStyle w:val="a3"/>
        <w:widowControl w:val="0"/>
        <w:numPr>
          <w:ilvl w:val="0"/>
          <w:numId w:val="1"/>
        </w:numPr>
        <w:suppressAutoHyphens w:val="0"/>
        <w:ind w:left="284"/>
        <w:contextualSpacing/>
        <w:rPr>
          <w:spacing w:val="-1"/>
        </w:rPr>
      </w:pPr>
      <w:r w:rsidRPr="003D2829">
        <w:rPr>
          <w:spacing w:val="-1"/>
        </w:rPr>
        <w:t>Количество часов практи</w:t>
      </w:r>
      <w:r w:rsidR="00C17518">
        <w:rPr>
          <w:spacing w:val="-1"/>
        </w:rPr>
        <w:t xml:space="preserve">ческой подготовки </w:t>
      </w:r>
      <w:r w:rsidRPr="003D2829">
        <w:rPr>
          <w:spacing w:val="-1"/>
        </w:rPr>
        <w:t>___</w:t>
      </w:r>
      <w:r w:rsidRPr="003D2829">
        <w:rPr>
          <w:spacing w:val="-1"/>
          <w:u w:val="single"/>
        </w:rPr>
        <w:t>36</w:t>
      </w:r>
      <w:r w:rsidRPr="003D2829">
        <w:rPr>
          <w:spacing w:val="-1"/>
        </w:rPr>
        <w:t>___</w:t>
      </w:r>
    </w:p>
    <w:p w:rsidR="003D2829" w:rsidRPr="003D2829" w:rsidRDefault="003D2829" w:rsidP="003D2829">
      <w:pPr>
        <w:pStyle w:val="a3"/>
        <w:widowControl w:val="0"/>
        <w:numPr>
          <w:ilvl w:val="0"/>
          <w:numId w:val="1"/>
        </w:numPr>
        <w:suppressAutoHyphens w:val="0"/>
        <w:ind w:left="284"/>
        <w:contextualSpacing/>
        <w:rPr>
          <w:spacing w:val="-1"/>
        </w:rPr>
      </w:pPr>
      <w:r w:rsidRPr="003D2829">
        <w:rPr>
          <w:spacing w:val="-1"/>
        </w:rPr>
        <w:t>Виды, объем и качество работ, выполненные студентом во время практи</w:t>
      </w:r>
      <w:r w:rsidR="00C17518">
        <w:rPr>
          <w:spacing w:val="-1"/>
        </w:rPr>
        <w:t>ческой подготовки</w:t>
      </w:r>
      <w:r w:rsidRPr="003D2829">
        <w:rPr>
          <w:spacing w:val="-1"/>
        </w:rPr>
        <w:t>:</w:t>
      </w:r>
    </w:p>
    <w:tbl>
      <w:tblPr>
        <w:tblStyle w:val="a6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1276"/>
        <w:gridCol w:w="1276"/>
      </w:tblGrid>
      <w:tr w:rsidR="003D2829" w:rsidRPr="003D2829" w:rsidTr="00300450">
        <w:tc>
          <w:tcPr>
            <w:tcW w:w="426" w:type="dxa"/>
            <w:vAlign w:val="center"/>
          </w:tcPr>
          <w:p w:rsidR="003D2829" w:rsidRPr="003D2829" w:rsidRDefault="003D2829" w:rsidP="00300450">
            <w:pPr>
              <w:spacing w:line="220" w:lineRule="exact"/>
              <w:ind w:left="-108"/>
              <w:jc w:val="center"/>
            </w:pPr>
            <w:r w:rsidRPr="003D2829">
              <w:rPr>
                <w:rStyle w:val="11pt0pt"/>
                <w:rFonts w:eastAsiaTheme="minorHAnsi"/>
              </w:rPr>
              <w:t>№</w:t>
            </w:r>
          </w:p>
        </w:tc>
        <w:tc>
          <w:tcPr>
            <w:tcW w:w="6946" w:type="dxa"/>
            <w:vAlign w:val="center"/>
          </w:tcPr>
          <w:p w:rsidR="003D2829" w:rsidRPr="003D2829" w:rsidRDefault="003D2829" w:rsidP="00300450">
            <w:pPr>
              <w:spacing w:line="220" w:lineRule="exact"/>
              <w:ind w:left="100"/>
              <w:jc w:val="center"/>
            </w:pPr>
            <w:r w:rsidRPr="003D2829">
              <w:rPr>
                <w:rStyle w:val="11pt0pt"/>
                <w:rFonts w:eastAsiaTheme="minorHAnsi"/>
              </w:rPr>
              <w:t>Виды работ</w:t>
            </w:r>
          </w:p>
        </w:tc>
        <w:tc>
          <w:tcPr>
            <w:tcW w:w="1276" w:type="dxa"/>
            <w:vAlign w:val="center"/>
          </w:tcPr>
          <w:p w:rsidR="003D2829" w:rsidRPr="003D2829" w:rsidRDefault="003D2829" w:rsidP="00300450">
            <w:pPr>
              <w:ind w:left="-108" w:right="-108"/>
              <w:jc w:val="center"/>
            </w:pPr>
            <w:r w:rsidRPr="003D2829">
              <w:rPr>
                <w:rStyle w:val="11pt0pt"/>
                <w:rFonts w:eastAsiaTheme="minorHAnsi"/>
              </w:rPr>
              <w:t>Затраченное время</w:t>
            </w:r>
          </w:p>
        </w:tc>
        <w:tc>
          <w:tcPr>
            <w:tcW w:w="1276" w:type="dxa"/>
            <w:vAlign w:val="center"/>
          </w:tcPr>
          <w:p w:rsidR="003D2829" w:rsidRPr="003D2829" w:rsidRDefault="008A60AF" w:rsidP="00300450">
            <w:pPr>
              <w:pStyle w:val="a3"/>
              <w:ind w:left="-64" w:right="-108"/>
              <w:jc w:val="center"/>
              <w:rPr>
                <w:rStyle w:val="11pt0pt"/>
                <w:rFonts w:eastAsia="Courier New"/>
              </w:rPr>
            </w:pPr>
            <w:r>
              <w:rPr>
                <w:rStyle w:val="11pt0pt"/>
                <w:rFonts w:eastAsia="Courier New"/>
              </w:rPr>
              <w:t>Оценка</w:t>
            </w: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1</w:t>
            </w:r>
          </w:p>
        </w:tc>
        <w:tc>
          <w:tcPr>
            <w:tcW w:w="694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Организационная деятельность,</w:t>
            </w:r>
            <w:r w:rsidR="00C17518">
              <w:rPr>
                <w:sz w:val="23"/>
                <w:szCs w:val="23"/>
              </w:rPr>
              <w:t xml:space="preserve"> оформление дневника по практической подготовке</w:t>
            </w:r>
            <w:r w:rsidRPr="003D2829">
              <w:rPr>
                <w:sz w:val="23"/>
                <w:szCs w:val="23"/>
              </w:rPr>
              <w:t xml:space="preserve"> с соблюдением всех требований.</w:t>
            </w:r>
          </w:p>
          <w:p w:rsidR="003D2829" w:rsidRPr="003D2829" w:rsidRDefault="00C17518" w:rsidP="00300450">
            <w:pPr>
              <w:ind w:left="-108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</w:t>
            </w:r>
            <w:r w:rsidR="003D2829" w:rsidRPr="003D2829">
              <w:rPr>
                <w:sz w:val="23"/>
                <w:szCs w:val="23"/>
              </w:rPr>
              <w:t xml:space="preserve"> анализировать свою деятельность, строить умозаключения и делать выводы в процессе наблюдения.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3D2829" w:rsidRPr="003D2829" w:rsidRDefault="003D2829" w:rsidP="00C17518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Беседа с учителе</w:t>
            </w:r>
            <w:r w:rsidR="00C17518">
              <w:rPr>
                <w:sz w:val="23"/>
                <w:szCs w:val="23"/>
              </w:rPr>
              <w:t>м класса, где проводится практическая подготовка</w:t>
            </w:r>
            <w:r w:rsidRPr="003D2829">
              <w:rPr>
                <w:sz w:val="23"/>
                <w:szCs w:val="23"/>
              </w:rPr>
              <w:t>, с зам. директора по УВР в начальной школе, с директором школы. Составление ознакомительной справки о школе и классе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3</w:t>
            </w:r>
          </w:p>
        </w:tc>
        <w:tc>
          <w:tcPr>
            <w:tcW w:w="694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Ознакомление с должностной инструкцией учителя начальных классов. Выделение её основных разделов, их краткая характеристика.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4</w:t>
            </w:r>
          </w:p>
        </w:tc>
        <w:tc>
          <w:tcPr>
            <w:tcW w:w="694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Анализ документации учителя начальных классов.</w:t>
            </w:r>
          </w:p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Просмотр и перечисление документов, регламентирующих работу учителя начальных классов.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5</w:t>
            </w:r>
          </w:p>
        </w:tc>
        <w:tc>
          <w:tcPr>
            <w:tcW w:w="6946" w:type="dxa"/>
          </w:tcPr>
          <w:p w:rsidR="003D2829" w:rsidRPr="003D2829" w:rsidRDefault="008A60AF" w:rsidP="00C17518">
            <w:pPr>
              <w:ind w:left="-108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C17518">
              <w:rPr>
                <w:sz w:val="23"/>
                <w:szCs w:val="23"/>
              </w:rPr>
              <w:t>оздание с</w:t>
            </w:r>
            <w:r>
              <w:rPr>
                <w:sz w:val="23"/>
                <w:szCs w:val="23"/>
              </w:rPr>
              <w:t>борник</w:t>
            </w:r>
            <w:r w:rsidR="00C1751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подвижных и малоактивных игр на переменах для младших школьников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6</w:t>
            </w:r>
          </w:p>
        </w:tc>
        <w:tc>
          <w:tcPr>
            <w:tcW w:w="694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Составление характеристики на одного ученика класса по образцу.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8A60AF" w:rsidRPr="003D2829" w:rsidTr="00300450">
        <w:tc>
          <w:tcPr>
            <w:tcW w:w="426" w:type="dxa"/>
          </w:tcPr>
          <w:p w:rsidR="008A60AF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7</w:t>
            </w:r>
          </w:p>
        </w:tc>
        <w:tc>
          <w:tcPr>
            <w:tcW w:w="6946" w:type="dxa"/>
          </w:tcPr>
          <w:p w:rsidR="008A60AF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Проведение анализа посещенных учебных занятий учителя школы по теме «Особенности общения учителя с обучающимися».</w:t>
            </w:r>
          </w:p>
        </w:tc>
        <w:tc>
          <w:tcPr>
            <w:tcW w:w="1276" w:type="dxa"/>
          </w:tcPr>
          <w:p w:rsidR="008A60AF" w:rsidRPr="003D2829" w:rsidRDefault="008A60AF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8A60AF" w:rsidRPr="003D2829" w:rsidRDefault="008A60AF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8A60AF" w:rsidRPr="003D2829" w:rsidTr="00300450">
        <w:tc>
          <w:tcPr>
            <w:tcW w:w="426" w:type="dxa"/>
          </w:tcPr>
          <w:p w:rsidR="008A60AF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8</w:t>
            </w:r>
          </w:p>
        </w:tc>
        <w:tc>
          <w:tcPr>
            <w:tcW w:w="6946" w:type="dxa"/>
          </w:tcPr>
          <w:p w:rsidR="008A60AF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Проведение анализа посещенных учебных занятий учителя школы по теме «Приемы и методы педагога по воспитанию у детей навыков самоорганизации и дисциплины».</w:t>
            </w:r>
          </w:p>
        </w:tc>
        <w:tc>
          <w:tcPr>
            <w:tcW w:w="1276" w:type="dxa"/>
          </w:tcPr>
          <w:p w:rsidR="008A60AF" w:rsidRPr="003D2829" w:rsidRDefault="008A60AF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8A60AF" w:rsidRPr="003D2829" w:rsidRDefault="008A60AF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8A60AF" w:rsidRPr="003D2829" w:rsidTr="00300450">
        <w:tc>
          <w:tcPr>
            <w:tcW w:w="426" w:type="dxa"/>
          </w:tcPr>
          <w:p w:rsidR="008A60AF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9</w:t>
            </w:r>
          </w:p>
        </w:tc>
        <w:tc>
          <w:tcPr>
            <w:tcW w:w="6946" w:type="dxa"/>
          </w:tcPr>
          <w:p w:rsidR="008A60AF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Проведение анализа посещенных учебных занятий учителя школы по теме «Особенности реагирования детей на оценочные высказывания учителя; разные приемы поощрения и порицания».</w:t>
            </w:r>
          </w:p>
        </w:tc>
        <w:tc>
          <w:tcPr>
            <w:tcW w:w="1276" w:type="dxa"/>
          </w:tcPr>
          <w:p w:rsidR="008A60AF" w:rsidRPr="003D2829" w:rsidRDefault="008A60AF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8A60AF" w:rsidRPr="003D2829" w:rsidRDefault="008A60AF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10</w:t>
            </w:r>
          </w:p>
        </w:tc>
        <w:tc>
          <w:tcPr>
            <w:tcW w:w="6946" w:type="dxa"/>
          </w:tcPr>
          <w:p w:rsidR="003D2829" w:rsidRPr="003D2829" w:rsidRDefault="008A60AF" w:rsidP="00300450">
            <w:pPr>
              <w:ind w:left="-108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воспитательного внеурочного занятия в начальной школе</w:t>
            </w:r>
          </w:p>
        </w:tc>
        <w:tc>
          <w:tcPr>
            <w:tcW w:w="1276" w:type="dxa"/>
          </w:tcPr>
          <w:p w:rsidR="003D2829" w:rsidRPr="003D2829" w:rsidRDefault="003F2C5F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12</w:t>
            </w:r>
          </w:p>
        </w:tc>
        <w:tc>
          <w:tcPr>
            <w:tcW w:w="6946" w:type="dxa"/>
          </w:tcPr>
          <w:p w:rsidR="003D2829" w:rsidRPr="003D2829" w:rsidRDefault="003D2829" w:rsidP="00C17518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Оформление портфолио по практи</w:t>
            </w:r>
            <w:r w:rsidR="00C17518">
              <w:rPr>
                <w:sz w:val="23"/>
                <w:szCs w:val="23"/>
              </w:rPr>
              <w:t>ческой подготовке</w:t>
            </w:r>
            <w:r w:rsidRPr="003D2829">
              <w:rPr>
                <w:sz w:val="23"/>
                <w:szCs w:val="23"/>
              </w:rPr>
              <w:t xml:space="preserve"> в соответствии с перечнем документов и соблюдением всех требований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426" w:type="dxa"/>
          </w:tcPr>
          <w:p w:rsidR="003D2829" w:rsidRPr="003D2829" w:rsidRDefault="003D2829" w:rsidP="00300450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13</w:t>
            </w:r>
          </w:p>
        </w:tc>
        <w:tc>
          <w:tcPr>
            <w:tcW w:w="6946" w:type="dxa"/>
          </w:tcPr>
          <w:p w:rsidR="003D2829" w:rsidRPr="003D2829" w:rsidRDefault="003D2829" w:rsidP="00C17518">
            <w:pPr>
              <w:ind w:left="-108" w:right="-99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Участие в конференции по итогам практи</w:t>
            </w:r>
            <w:r w:rsidR="00C17518">
              <w:rPr>
                <w:sz w:val="23"/>
                <w:szCs w:val="23"/>
              </w:rPr>
              <w:t>ческой подготовки</w:t>
            </w:r>
            <w:r w:rsidRPr="003D2829">
              <w:rPr>
                <w:sz w:val="23"/>
                <w:szCs w:val="23"/>
              </w:rPr>
              <w:t xml:space="preserve"> с выступлением</w:t>
            </w:r>
            <w:r w:rsidR="00C17518">
              <w:rPr>
                <w:sz w:val="23"/>
                <w:szCs w:val="23"/>
              </w:rPr>
              <w:t xml:space="preserve">, </w:t>
            </w:r>
            <w:r w:rsidRPr="003D2829">
              <w:rPr>
                <w:sz w:val="23"/>
                <w:szCs w:val="23"/>
              </w:rPr>
              <w:t xml:space="preserve">выполнением индивидуального задания, </w:t>
            </w:r>
            <w:r w:rsidR="00C17518">
              <w:rPr>
                <w:sz w:val="23"/>
                <w:szCs w:val="23"/>
              </w:rPr>
              <w:t>презентацией и</w:t>
            </w:r>
            <w:r w:rsidR="00C17518" w:rsidRPr="003D2829">
              <w:rPr>
                <w:sz w:val="23"/>
                <w:szCs w:val="23"/>
              </w:rPr>
              <w:t xml:space="preserve"> </w:t>
            </w:r>
            <w:r w:rsidRPr="003D2829">
              <w:rPr>
                <w:sz w:val="23"/>
                <w:szCs w:val="23"/>
              </w:rPr>
              <w:t>высказыванием собственных выводов и предложений по практи</w:t>
            </w:r>
            <w:r w:rsidR="00C17518">
              <w:rPr>
                <w:sz w:val="23"/>
                <w:szCs w:val="23"/>
              </w:rPr>
              <w:t>ческой подготовке.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  <w:r w:rsidRPr="003D2829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D2829" w:rsidRPr="003D2829" w:rsidRDefault="003D2829" w:rsidP="00C17518">
            <w:pPr>
              <w:ind w:left="-108" w:right="-99"/>
              <w:jc w:val="center"/>
              <w:rPr>
                <w:sz w:val="23"/>
                <w:szCs w:val="23"/>
              </w:rPr>
            </w:pPr>
          </w:p>
        </w:tc>
      </w:tr>
      <w:tr w:rsidR="003D2829" w:rsidRPr="003D2829" w:rsidTr="00300450">
        <w:tc>
          <w:tcPr>
            <w:tcW w:w="7372" w:type="dxa"/>
            <w:gridSpan w:val="2"/>
          </w:tcPr>
          <w:p w:rsidR="003D2829" w:rsidRPr="003D2829" w:rsidRDefault="003D2829" w:rsidP="00300450">
            <w:pPr>
              <w:pStyle w:val="a3"/>
              <w:ind w:left="0"/>
              <w:jc w:val="right"/>
            </w:pPr>
            <w:r w:rsidRPr="003D2829">
              <w:t>Всего:</w:t>
            </w:r>
          </w:p>
        </w:tc>
        <w:tc>
          <w:tcPr>
            <w:tcW w:w="1276" w:type="dxa"/>
          </w:tcPr>
          <w:p w:rsidR="003D2829" w:rsidRPr="003D2829" w:rsidRDefault="003D2829" w:rsidP="00300450">
            <w:pPr>
              <w:pStyle w:val="a3"/>
              <w:ind w:left="0"/>
              <w:rPr>
                <w:spacing w:val="-1"/>
              </w:rPr>
            </w:pPr>
            <w:r w:rsidRPr="003D2829">
              <w:rPr>
                <w:spacing w:val="-1"/>
              </w:rPr>
              <w:t>36 часов</w:t>
            </w:r>
          </w:p>
        </w:tc>
        <w:tc>
          <w:tcPr>
            <w:tcW w:w="1276" w:type="dxa"/>
          </w:tcPr>
          <w:p w:rsidR="003D2829" w:rsidRPr="003D2829" w:rsidRDefault="003D2829" w:rsidP="00300450">
            <w:pPr>
              <w:pStyle w:val="a3"/>
              <w:ind w:left="0"/>
              <w:jc w:val="center"/>
              <w:rPr>
                <w:spacing w:val="-1"/>
              </w:rPr>
            </w:pPr>
          </w:p>
        </w:tc>
      </w:tr>
    </w:tbl>
    <w:p w:rsidR="003D2829" w:rsidRPr="003157D2" w:rsidRDefault="003D2829" w:rsidP="003D28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5" w:color="auto"/>
        </w:pBdr>
        <w:jc w:val="center"/>
        <w:rPr>
          <w:rFonts w:eastAsia="Calibri"/>
          <w:b/>
        </w:rPr>
      </w:pPr>
      <w:r w:rsidRPr="003157D2">
        <w:rPr>
          <w:rFonts w:eastAsia="Calibri"/>
          <w:b/>
        </w:rPr>
        <w:lastRenderedPageBreak/>
        <w:t xml:space="preserve">Характеристика учебной и профессиональной деятельности студента </w:t>
      </w:r>
    </w:p>
    <w:p w:rsidR="003D2829" w:rsidRPr="003157D2" w:rsidRDefault="003D2829" w:rsidP="003D28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5" w:color="auto"/>
        </w:pBdr>
        <w:jc w:val="center"/>
        <w:rPr>
          <w:b/>
        </w:rPr>
      </w:pPr>
      <w:r w:rsidRPr="003157D2">
        <w:rPr>
          <w:rFonts w:eastAsia="Calibri"/>
          <w:b/>
        </w:rPr>
        <w:t xml:space="preserve">в период </w:t>
      </w:r>
      <w:r w:rsidR="00C17518">
        <w:rPr>
          <w:rFonts w:eastAsia="Calibri"/>
          <w:b/>
        </w:rPr>
        <w:t>учебной</w:t>
      </w:r>
      <w:r w:rsidRPr="003157D2">
        <w:rPr>
          <w:rFonts w:eastAsia="Calibri"/>
          <w:b/>
        </w:rPr>
        <w:t xml:space="preserve"> практики</w:t>
      </w:r>
    </w:p>
    <w:p w:rsidR="003D2829" w:rsidRPr="003157D2" w:rsidRDefault="003D2829" w:rsidP="003D28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5" w:color="auto"/>
        </w:pBdr>
        <w:jc w:val="both"/>
      </w:pPr>
      <w:r w:rsidRPr="003157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829" w:rsidRPr="003157D2" w:rsidRDefault="003D2829" w:rsidP="003D2829">
      <w:pPr>
        <w:jc w:val="both"/>
      </w:pPr>
    </w:p>
    <w:p w:rsidR="003D2829" w:rsidRDefault="003D2829" w:rsidP="003D2829">
      <w:pPr>
        <w:spacing w:line="360" w:lineRule="auto"/>
        <w:jc w:val="both"/>
      </w:pPr>
    </w:p>
    <w:p w:rsidR="003D2829" w:rsidRPr="003D2829" w:rsidRDefault="003D2829" w:rsidP="003D2829">
      <w:pPr>
        <w:pStyle w:val="a5"/>
        <w:shd w:val="clear" w:color="auto" w:fill="auto"/>
        <w:spacing w:line="360" w:lineRule="auto"/>
        <w:rPr>
          <w:rFonts w:ascii="Times New Roman" w:eastAsia="Courier New" w:hAnsi="Times New Roman"/>
        </w:rPr>
      </w:pP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Результаты практи</w:t>
      </w:r>
      <w:r w:rsidR="00C17518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ческой </w:t>
      </w:r>
      <w:proofErr w:type="gramStart"/>
      <w:r w:rsidR="00C17518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подготовки </w:t>
      </w: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оценены</w:t>
      </w:r>
      <w:proofErr w:type="gramEnd"/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   Дата «___»___________20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2</w:t>
      </w:r>
      <w:r w:rsidR="00067B56">
        <w:rPr>
          <w:rFonts w:ascii="Times New Roman" w:eastAsia="Courier New" w:hAnsi="Times New Roman"/>
          <w:color w:val="000000"/>
          <w:sz w:val="24"/>
          <w:szCs w:val="24"/>
          <w:lang w:bidi="ru-RU"/>
        </w:rPr>
        <w:t>1</w:t>
      </w: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г.</w:t>
      </w:r>
    </w:p>
    <w:p w:rsidR="003D2829" w:rsidRPr="003D2829" w:rsidRDefault="003D2829" w:rsidP="003D2829">
      <w:pPr>
        <w:pStyle w:val="a5"/>
        <w:shd w:val="clear" w:color="auto" w:fill="auto"/>
        <w:tabs>
          <w:tab w:val="left" w:leader="underscore" w:pos="3522"/>
        </w:tabs>
        <w:spacing w:line="36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</w:pP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Подпис</w:t>
      </w:r>
      <w:r w:rsidR="00C17518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ь </w:t>
      </w: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руководителя практи</w:t>
      </w:r>
      <w:r w:rsidR="00C17518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ческой подготовки</w:t>
      </w: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_____________________________________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_</w:t>
      </w:r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</w:t>
      </w:r>
    </w:p>
    <w:p w:rsidR="003D2829" w:rsidRPr="003D2829" w:rsidRDefault="00C17518" w:rsidP="003D2829">
      <w:pPr>
        <w:pStyle w:val="a5"/>
        <w:shd w:val="clear" w:color="auto" w:fill="auto"/>
        <w:tabs>
          <w:tab w:val="left" w:leader="underscore" w:pos="3518"/>
        </w:tabs>
        <w:spacing w:line="36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Подпис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ь  о</w:t>
      </w:r>
      <w:r w:rsidR="003D2829"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тветственного</w:t>
      </w:r>
      <w:proofErr w:type="gramEnd"/>
      <w:r w:rsidR="003D2829"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лица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от</w:t>
      </w:r>
      <w:r w:rsidR="003D2829"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организации</w:t>
      </w:r>
      <w:r w:rsidR="003F2C5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</w:t>
      </w:r>
      <w:r w:rsidR="003D2829"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</w:t>
      </w:r>
      <w:r w:rsidR="003D2829" w:rsidRPr="003D282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</w:t>
      </w:r>
    </w:p>
    <w:p w:rsidR="003D2829" w:rsidRPr="00972B4E" w:rsidRDefault="003D2829" w:rsidP="003D2829">
      <w:pPr>
        <w:spacing w:line="360" w:lineRule="auto"/>
        <w:ind w:left="4678"/>
        <w:rPr>
          <w:sz w:val="16"/>
          <w:szCs w:val="16"/>
        </w:rPr>
      </w:pPr>
      <w:r w:rsidRPr="00972B4E">
        <w:rPr>
          <w:sz w:val="16"/>
          <w:szCs w:val="16"/>
        </w:rPr>
        <w:t>МП</w:t>
      </w:r>
    </w:p>
    <w:p w:rsidR="00A71585" w:rsidRDefault="00A71585">
      <w:pPr>
        <w:suppressAutoHyphens w:val="0"/>
        <w:spacing w:after="200" w:line="276" w:lineRule="auto"/>
      </w:pPr>
      <w:r>
        <w:br w:type="page"/>
      </w:r>
    </w:p>
    <w:p w:rsidR="00A71585" w:rsidRPr="00A71585" w:rsidRDefault="00A71585" w:rsidP="00A71585">
      <w:pPr>
        <w:jc w:val="center"/>
        <w:rPr>
          <w:sz w:val="28"/>
          <w:szCs w:val="28"/>
        </w:rPr>
      </w:pPr>
      <w:r w:rsidRPr="00A71585">
        <w:rPr>
          <w:sz w:val="28"/>
          <w:szCs w:val="28"/>
        </w:rPr>
        <w:lastRenderedPageBreak/>
        <w:t>Федеральное бюджетное государственное образовательное учреждение</w:t>
      </w:r>
    </w:p>
    <w:p w:rsidR="00A71585" w:rsidRPr="00A71585" w:rsidRDefault="00A71585" w:rsidP="00A71585">
      <w:pPr>
        <w:jc w:val="center"/>
        <w:rPr>
          <w:sz w:val="28"/>
          <w:szCs w:val="28"/>
        </w:rPr>
      </w:pPr>
      <w:r w:rsidRPr="00A71585">
        <w:rPr>
          <w:sz w:val="28"/>
          <w:szCs w:val="28"/>
        </w:rPr>
        <w:t>высшего профессионального образования</w:t>
      </w:r>
    </w:p>
    <w:p w:rsidR="00A71585" w:rsidRPr="00A71585" w:rsidRDefault="00A71585" w:rsidP="00A71585">
      <w:pPr>
        <w:jc w:val="center"/>
        <w:rPr>
          <w:sz w:val="28"/>
          <w:szCs w:val="28"/>
        </w:rPr>
      </w:pPr>
      <w:r w:rsidRPr="00A71585">
        <w:rPr>
          <w:sz w:val="28"/>
          <w:szCs w:val="28"/>
        </w:rPr>
        <w:t xml:space="preserve">«Кабардино-Балкарский государственный университет им. </w:t>
      </w:r>
      <w:proofErr w:type="spellStart"/>
      <w:r w:rsidRPr="00A71585">
        <w:rPr>
          <w:sz w:val="28"/>
          <w:szCs w:val="28"/>
        </w:rPr>
        <w:t>Х.М.Бербекова</w:t>
      </w:r>
      <w:proofErr w:type="spellEnd"/>
      <w:r w:rsidRPr="00A71585">
        <w:rPr>
          <w:sz w:val="28"/>
          <w:szCs w:val="28"/>
        </w:rPr>
        <w:t>»</w:t>
      </w:r>
    </w:p>
    <w:p w:rsidR="00A71585" w:rsidRPr="00A71585" w:rsidRDefault="00A71585" w:rsidP="00A71585">
      <w:pPr>
        <w:jc w:val="center"/>
        <w:rPr>
          <w:sz w:val="28"/>
          <w:szCs w:val="28"/>
        </w:rPr>
      </w:pPr>
    </w:p>
    <w:p w:rsidR="00A71585" w:rsidRPr="00A71585" w:rsidRDefault="00A71585" w:rsidP="00A71585">
      <w:pPr>
        <w:jc w:val="center"/>
        <w:rPr>
          <w:sz w:val="28"/>
          <w:szCs w:val="28"/>
        </w:rPr>
      </w:pPr>
      <w:r w:rsidRPr="00A71585">
        <w:rPr>
          <w:sz w:val="28"/>
          <w:szCs w:val="28"/>
        </w:rPr>
        <w:t>ПЕДАГОГИЧЕСКИЙ КОЛЛЕДЖ ИПП и ФСО</w:t>
      </w: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  <w:rPr>
          <w:sz w:val="40"/>
          <w:szCs w:val="40"/>
        </w:rPr>
      </w:pPr>
    </w:p>
    <w:p w:rsidR="00A71585" w:rsidRPr="00A71585" w:rsidRDefault="00A71585" w:rsidP="00A71585">
      <w:pPr>
        <w:jc w:val="center"/>
        <w:rPr>
          <w:sz w:val="40"/>
          <w:szCs w:val="40"/>
        </w:rPr>
      </w:pPr>
    </w:p>
    <w:p w:rsidR="00A71585" w:rsidRPr="00A71585" w:rsidRDefault="00A71585" w:rsidP="00A71585">
      <w:pPr>
        <w:jc w:val="center"/>
        <w:rPr>
          <w:sz w:val="40"/>
          <w:szCs w:val="40"/>
        </w:rPr>
      </w:pPr>
    </w:p>
    <w:p w:rsidR="00A71585" w:rsidRPr="00A71585" w:rsidRDefault="00A71585" w:rsidP="00A71585">
      <w:pPr>
        <w:jc w:val="center"/>
        <w:rPr>
          <w:i/>
          <w:iCs/>
          <w:sz w:val="40"/>
          <w:szCs w:val="40"/>
        </w:rPr>
      </w:pPr>
    </w:p>
    <w:p w:rsidR="00A71585" w:rsidRPr="00A71585" w:rsidRDefault="00A71585" w:rsidP="00A71585">
      <w:pPr>
        <w:spacing w:line="360" w:lineRule="auto"/>
        <w:jc w:val="center"/>
        <w:rPr>
          <w:b/>
          <w:bCs/>
          <w:sz w:val="40"/>
          <w:szCs w:val="40"/>
        </w:rPr>
      </w:pPr>
      <w:r w:rsidRPr="00A71585">
        <w:rPr>
          <w:b/>
          <w:bCs/>
          <w:sz w:val="40"/>
          <w:szCs w:val="40"/>
        </w:rPr>
        <w:t>ДНЕВНИК</w:t>
      </w:r>
    </w:p>
    <w:p w:rsidR="00A71585" w:rsidRPr="00A71585" w:rsidRDefault="00A71585" w:rsidP="00A71585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учебной практики</w:t>
      </w:r>
    </w:p>
    <w:p w:rsidR="00A71585" w:rsidRPr="00A71585" w:rsidRDefault="00A71585" w:rsidP="00A71585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«ВВЕДЕНИЕ В СПЕЦИАЛЬНОСТЬ»</w:t>
      </w:r>
    </w:p>
    <w:p w:rsidR="00A71585" w:rsidRPr="00A71585" w:rsidRDefault="00A71585" w:rsidP="00A71585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44.02.05. Коррекционная педагогика в начальном образовании</w:t>
      </w: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spacing w:line="276" w:lineRule="auto"/>
        <w:ind w:left="482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ФИО студента_______________________</w:t>
      </w:r>
    </w:p>
    <w:p w:rsidR="00A71585" w:rsidRPr="00A71585" w:rsidRDefault="00A71585" w:rsidP="00A71585">
      <w:pPr>
        <w:spacing w:line="276" w:lineRule="auto"/>
        <w:ind w:left="482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Группа_____________________________</w:t>
      </w:r>
    </w:p>
    <w:p w:rsidR="00A71585" w:rsidRPr="00A71585" w:rsidRDefault="00A71585" w:rsidP="00A71585">
      <w:pPr>
        <w:spacing w:line="276" w:lineRule="auto"/>
        <w:ind w:left="482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Специальность______________________</w:t>
      </w:r>
    </w:p>
    <w:p w:rsidR="00A71585" w:rsidRPr="00A71585" w:rsidRDefault="00A71585" w:rsidP="00A71585">
      <w:pPr>
        <w:spacing w:line="276" w:lineRule="auto"/>
        <w:ind w:left="482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База практики_______________________</w:t>
      </w:r>
    </w:p>
    <w:p w:rsidR="00A71585" w:rsidRPr="00A71585" w:rsidRDefault="00A71585" w:rsidP="00A71585">
      <w:pPr>
        <w:spacing w:line="276" w:lineRule="auto"/>
        <w:ind w:left="482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Руководитель практики_______________</w:t>
      </w:r>
    </w:p>
    <w:p w:rsidR="00A71585" w:rsidRPr="00A71585" w:rsidRDefault="00A71585" w:rsidP="00A71585">
      <w:pPr>
        <w:spacing w:line="276" w:lineRule="auto"/>
        <w:ind w:left="482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Сроки практики_____________________</w:t>
      </w:r>
    </w:p>
    <w:p w:rsidR="00A71585" w:rsidRPr="00A71585" w:rsidRDefault="00A71585" w:rsidP="00A71585">
      <w:pPr>
        <w:ind w:left="4820"/>
      </w:pPr>
    </w:p>
    <w:p w:rsidR="00A71585" w:rsidRPr="00A71585" w:rsidRDefault="00A71585" w:rsidP="00A71585"/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/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  <w:r w:rsidRPr="00A71585">
        <w:t>Нальчик, 2021</w:t>
      </w:r>
    </w:p>
    <w:p w:rsidR="00A71585" w:rsidRPr="00A71585" w:rsidRDefault="00A71585" w:rsidP="00A71585">
      <w:pPr>
        <w:jc w:val="right"/>
        <w:rPr>
          <w:sz w:val="32"/>
          <w:szCs w:val="32"/>
        </w:rPr>
      </w:pPr>
    </w:p>
    <w:p w:rsidR="00A71585" w:rsidRPr="00A71585" w:rsidRDefault="00A71585" w:rsidP="00A71585">
      <w:pPr>
        <w:spacing w:line="276" w:lineRule="auto"/>
        <w:ind w:firstLine="708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Дневник составлен в соответствии с рабочей программой учебной практики «Введение в специальность», разработанной на основе Федерального </w:t>
      </w:r>
      <w:r w:rsidRPr="00A71585">
        <w:rPr>
          <w:sz w:val="28"/>
          <w:szCs w:val="28"/>
        </w:rPr>
        <w:lastRenderedPageBreak/>
        <w:t>государственного образовательного стандарта по специальностям среднего профессионального образования 44.02.05. «Коррекционная педагогика в начальном образовании».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Дневник содержит цели и задачи практики; тематику и содержание заданий для обучающихся; приложение.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708"/>
        <w:jc w:val="both"/>
        <w:rPr>
          <w:spacing w:val="-4"/>
          <w:sz w:val="28"/>
          <w:szCs w:val="28"/>
          <w:lang w:eastAsia="ru-RU"/>
        </w:rPr>
      </w:pPr>
      <w:r w:rsidRPr="00A71585">
        <w:rPr>
          <w:sz w:val="28"/>
          <w:szCs w:val="28"/>
        </w:rPr>
        <w:t xml:space="preserve">Дневник адресован преподавателям и обучающимся педагогических колледжей специальности 44.02.05 Коррекционная педагогика в начальном </w:t>
      </w:r>
      <w:proofErr w:type="gramStart"/>
      <w:r w:rsidRPr="00A71585">
        <w:rPr>
          <w:sz w:val="28"/>
          <w:szCs w:val="28"/>
        </w:rPr>
        <w:t xml:space="preserve">образовании </w:t>
      </w:r>
      <w:r w:rsidRPr="00A71585">
        <w:rPr>
          <w:color w:val="000000"/>
          <w:spacing w:val="-4"/>
          <w:sz w:val="28"/>
          <w:szCs w:val="28"/>
          <w:lang w:eastAsia="ru-RU"/>
        </w:rPr>
        <w:t xml:space="preserve"> для</w:t>
      </w:r>
      <w:proofErr w:type="gramEnd"/>
      <w:r w:rsidRPr="00A71585">
        <w:rPr>
          <w:color w:val="000000"/>
          <w:spacing w:val="-4"/>
          <w:sz w:val="28"/>
          <w:szCs w:val="28"/>
          <w:lang w:eastAsia="ru-RU"/>
        </w:rPr>
        <w:t xml:space="preserve"> использования при организации учебной практики «Введение в специальность».</w:t>
      </w:r>
    </w:p>
    <w:p w:rsidR="00A71585" w:rsidRPr="00A71585" w:rsidRDefault="00A71585" w:rsidP="00A71585">
      <w:pPr>
        <w:jc w:val="both"/>
        <w:rPr>
          <w:sz w:val="28"/>
          <w:szCs w:val="28"/>
        </w:rPr>
      </w:pPr>
    </w:p>
    <w:p w:rsidR="00A71585" w:rsidRPr="00A71585" w:rsidRDefault="00A71585" w:rsidP="00A71585">
      <w:pPr>
        <w:jc w:val="both"/>
      </w:pPr>
      <w:r w:rsidRPr="00A71585">
        <w:t xml:space="preserve"> </w:t>
      </w: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  <w:r w:rsidRPr="00A71585">
        <w:t>Организация-разработчик: Педагогический колледж ПИПП и ФСО КБГУ</w:t>
      </w: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both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suppressAutoHyphens w:val="0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br w:type="page"/>
      </w: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lastRenderedPageBreak/>
        <w:t>1. Цель и задачи практической подготовки студентов</w:t>
      </w:r>
    </w:p>
    <w:p w:rsidR="00A71585" w:rsidRPr="00A71585" w:rsidRDefault="00A71585" w:rsidP="00A71585">
      <w:pPr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ind w:firstLine="567"/>
        <w:jc w:val="both"/>
        <w:rPr>
          <w:i/>
          <w:iCs/>
          <w:sz w:val="28"/>
          <w:szCs w:val="28"/>
        </w:rPr>
      </w:pPr>
      <w:r w:rsidRPr="00A71585">
        <w:rPr>
          <w:b/>
          <w:bCs/>
          <w:sz w:val="28"/>
          <w:szCs w:val="28"/>
        </w:rPr>
        <w:t>Цель практической подготовки:</w:t>
      </w:r>
      <w:r w:rsidRPr="00A71585">
        <w:rPr>
          <w:sz w:val="28"/>
          <w:szCs w:val="28"/>
        </w:rPr>
        <w:t xml:space="preserve"> формирование умения </w:t>
      </w:r>
      <w:proofErr w:type="gramStart"/>
      <w:r w:rsidRPr="00A71585">
        <w:rPr>
          <w:sz w:val="28"/>
          <w:szCs w:val="28"/>
        </w:rPr>
        <w:t>наблюдать  и</w:t>
      </w:r>
      <w:proofErr w:type="gramEnd"/>
      <w:r w:rsidRPr="00A71585">
        <w:rPr>
          <w:sz w:val="28"/>
          <w:szCs w:val="28"/>
        </w:rPr>
        <w:t xml:space="preserve"> анализировать учебно-воспитательную деятельность, приобретение опыта взаимодействия с участниками педагогического процесса и навыки самоорганизации. </w:t>
      </w: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Задачи: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сформировать целостное представление о виде профессиональной деятельности учителя начальных классов и классов компенсирующего и коррекционно-развивающего образования;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изучить специфику труда педагога: функции, профессиональные обязанности; роль учителя в процессе планирования и организации образовательного процесса;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приобрести опыт взаимодействия с участниками педагогического процесса;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формировать интерес и мотивацию к избранной профессии;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учить самоорганизации, развивать педагогическое мышление и речь, формировать профессионально значимые черты характера;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-формировать умение вести записи наблюдений, обрабатывать, обобщать полученную в ходе наблюдений информацию.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</w:p>
    <w:p w:rsidR="00A71585" w:rsidRPr="00A71585" w:rsidRDefault="00A71585" w:rsidP="00A71585">
      <w:pPr>
        <w:ind w:firstLine="567"/>
        <w:jc w:val="both"/>
        <w:rPr>
          <w:b/>
          <w:sz w:val="28"/>
          <w:szCs w:val="28"/>
        </w:rPr>
      </w:pPr>
      <w:r w:rsidRPr="00A71585">
        <w:rPr>
          <w:b/>
          <w:sz w:val="28"/>
          <w:szCs w:val="28"/>
        </w:rPr>
        <w:t>Обучающийся в ходе освоения учебной практики должен уметь: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наблюдать организацию и своеобразие педагогического процесса в классе;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- оценивать соответствие педагогического процесса установленным педагогическим правилам, выявлять </w:t>
      </w:r>
      <w:proofErr w:type="spellStart"/>
      <w:r w:rsidRPr="00A71585">
        <w:rPr>
          <w:sz w:val="28"/>
          <w:szCs w:val="28"/>
        </w:rPr>
        <w:t>воспитательно</w:t>
      </w:r>
      <w:proofErr w:type="spellEnd"/>
      <w:r w:rsidRPr="00A71585">
        <w:rPr>
          <w:sz w:val="28"/>
          <w:szCs w:val="28"/>
        </w:rPr>
        <w:t>-образовательную эффективность;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- анализировать деятельность учителя и учащихся в </w:t>
      </w:r>
      <w:proofErr w:type="spellStart"/>
      <w:r w:rsidRPr="00A71585">
        <w:rPr>
          <w:sz w:val="28"/>
          <w:szCs w:val="28"/>
        </w:rPr>
        <w:t>учебно</w:t>
      </w:r>
      <w:proofErr w:type="spellEnd"/>
      <w:r w:rsidRPr="00A71585">
        <w:rPr>
          <w:sz w:val="28"/>
          <w:szCs w:val="28"/>
        </w:rPr>
        <w:t xml:space="preserve"> - воспитательном процессе, видеть специфические особенности этой деятельности;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оценивать индивидуальное развитие ребенка под влиянием организованного педагогического воздействия в процессе разных видов деятельности;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пользоваться методами исследования, количественным и качественным анализом собранных материалов, формулировать обоснованные выводы и педагогические рекомендации.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анализировать степень собственной готовности к работе с учащимися, определять программу профессионального совершенствования.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ab/>
      </w:r>
    </w:p>
    <w:p w:rsidR="00A71585" w:rsidRPr="00A71585" w:rsidRDefault="00A71585" w:rsidP="00A71585">
      <w:pPr>
        <w:tabs>
          <w:tab w:val="left" w:pos="142"/>
          <w:tab w:val="left" w:pos="426"/>
        </w:tabs>
        <w:suppressAutoHyphens w:val="0"/>
        <w:ind w:firstLine="567"/>
        <w:jc w:val="both"/>
        <w:rPr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lastRenderedPageBreak/>
        <w:t xml:space="preserve">2. </w:t>
      </w:r>
      <w:r w:rsidRPr="00A71585">
        <w:rPr>
          <w:b/>
          <w:bCs/>
          <w:sz w:val="27"/>
          <w:szCs w:val="27"/>
        </w:rPr>
        <w:t xml:space="preserve">Содержание практической подготовки </w:t>
      </w:r>
      <w:r w:rsidRPr="00A71585">
        <w:rPr>
          <w:b/>
          <w:sz w:val="27"/>
          <w:szCs w:val="27"/>
        </w:rPr>
        <w:t xml:space="preserve">направлено на формирование общих и профессиональных компетенций и включает следующие </w:t>
      </w:r>
      <w:r w:rsidRPr="00A71585">
        <w:rPr>
          <w:b/>
          <w:bCs/>
          <w:sz w:val="27"/>
          <w:szCs w:val="27"/>
        </w:rPr>
        <w:t xml:space="preserve">виды </w:t>
      </w:r>
      <w:r w:rsidRPr="00A71585">
        <w:rPr>
          <w:b/>
          <w:sz w:val="27"/>
          <w:szCs w:val="27"/>
        </w:rPr>
        <w:t>работ:</w:t>
      </w:r>
    </w:p>
    <w:p w:rsidR="00A71585" w:rsidRPr="00A71585" w:rsidRDefault="00A71585" w:rsidP="00A71585">
      <w:pPr>
        <w:suppressAutoHyphens w:val="0"/>
        <w:rPr>
          <w:sz w:val="22"/>
          <w:szCs w:val="22"/>
          <w:lang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4111"/>
        <w:gridCol w:w="2408"/>
      </w:tblGrid>
      <w:tr w:rsidR="00A71585" w:rsidRPr="00A71585" w:rsidTr="00381D57">
        <w:tc>
          <w:tcPr>
            <w:tcW w:w="56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71585">
              <w:rPr>
                <w:b/>
                <w:bCs/>
                <w:lang w:eastAsia="ru-RU"/>
              </w:rPr>
              <w:t>№</w:t>
            </w:r>
          </w:p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71585">
              <w:rPr>
                <w:b/>
                <w:bCs/>
                <w:lang w:eastAsia="ru-RU"/>
              </w:rPr>
              <w:t>п\п</w:t>
            </w:r>
          </w:p>
        </w:tc>
        <w:tc>
          <w:tcPr>
            <w:tcW w:w="2835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71585">
              <w:rPr>
                <w:b/>
                <w:bCs/>
                <w:i/>
                <w:iCs/>
                <w:lang w:eastAsia="ru-RU"/>
              </w:rPr>
              <w:t>осваиваемые ОК,ПК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71585">
              <w:rPr>
                <w:b/>
                <w:bCs/>
                <w:i/>
                <w:iCs/>
                <w:lang w:eastAsia="ru-RU"/>
              </w:rPr>
              <w:t>Задания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71585">
              <w:rPr>
                <w:b/>
                <w:bCs/>
                <w:i/>
                <w:iCs/>
                <w:lang w:eastAsia="ru-RU"/>
              </w:rPr>
              <w:t>Отчетный документ</w:t>
            </w:r>
          </w:p>
        </w:tc>
      </w:tr>
      <w:tr w:rsidR="00A71585" w:rsidRPr="00A71585" w:rsidTr="00381D57">
        <w:trPr>
          <w:trHeight w:val="645"/>
        </w:trPr>
        <w:tc>
          <w:tcPr>
            <w:tcW w:w="568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1.</w:t>
            </w:r>
          </w:p>
        </w:tc>
        <w:tc>
          <w:tcPr>
            <w:tcW w:w="2835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1. Качественно выполнять задания по практике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Дневник по практике</w:t>
            </w:r>
          </w:p>
        </w:tc>
      </w:tr>
      <w:tr w:rsidR="00A71585" w:rsidRPr="00A71585" w:rsidTr="00381D57">
        <w:trPr>
          <w:trHeight w:val="849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 xml:space="preserve">2. Подготовка отчётной документации 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 xml:space="preserve"> Дневник по практике, аттестационный лист</w:t>
            </w:r>
          </w:p>
        </w:tc>
      </w:tr>
      <w:tr w:rsidR="00A71585" w:rsidRPr="00A71585" w:rsidTr="00381D57">
        <w:trPr>
          <w:trHeight w:val="1046"/>
        </w:trPr>
        <w:tc>
          <w:tcPr>
            <w:tcW w:w="568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2.</w:t>
            </w:r>
          </w:p>
        </w:tc>
        <w:tc>
          <w:tcPr>
            <w:tcW w:w="2835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ОК 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1.Организация своей деятельности: составление индивидуального плана работы и осуществление действий в соответствии с планом.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Индивидуальный план работы студента, сведения о школе, расписание уроков</w:t>
            </w:r>
          </w:p>
        </w:tc>
      </w:tr>
      <w:tr w:rsidR="00A71585" w:rsidRPr="00A71585" w:rsidTr="00381D57">
        <w:trPr>
          <w:trHeight w:val="525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2.Самостоятельное выполнение заданий практики.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Характеристика руководителя практики, аттестационный лист</w:t>
            </w:r>
          </w:p>
        </w:tc>
      </w:tr>
      <w:tr w:rsidR="00A71585" w:rsidRPr="00A71585" w:rsidTr="00381D57">
        <w:trPr>
          <w:trHeight w:val="438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3.Анализ своей деятельности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Отчёт по практике</w:t>
            </w:r>
          </w:p>
        </w:tc>
      </w:tr>
      <w:tr w:rsidR="00A71585" w:rsidRPr="00A71585" w:rsidTr="00381D57">
        <w:trPr>
          <w:trHeight w:val="830"/>
        </w:trPr>
        <w:tc>
          <w:tcPr>
            <w:tcW w:w="568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3.</w:t>
            </w:r>
          </w:p>
        </w:tc>
        <w:tc>
          <w:tcPr>
            <w:tcW w:w="2835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1.Осуществление  поиска и использование научно-методической  информации при написании паспорта образовательной организации и его анализа.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Анализ паспорта школы</w:t>
            </w:r>
          </w:p>
        </w:tc>
      </w:tr>
      <w:tr w:rsidR="00A71585" w:rsidRPr="00A71585" w:rsidTr="00381D57">
        <w:trPr>
          <w:trHeight w:val="1329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widowControl w:val="0"/>
              <w:ind w:left="-108" w:right="34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 xml:space="preserve">2. </w:t>
            </w:r>
            <w:proofErr w:type="gramStart"/>
            <w:r w:rsidRPr="00A71585">
              <w:rPr>
                <w:lang w:eastAsia="ru-RU"/>
              </w:rPr>
              <w:t>Осуществление  поиска</w:t>
            </w:r>
            <w:proofErr w:type="gramEnd"/>
            <w:r w:rsidRPr="00A71585">
              <w:rPr>
                <w:lang w:eastAsia="ru-RU"/>
              </w:rPr>
              <w:t xml:space="preserve"> и использование научно-методической  информации при анализе</w:t>
            </w:r>
            <w:r w:rsidRPr="00A71585">
              <w:rPr>
                <w:rFonts w:ascii="Nimbus Roman No9 L" w:eastAsia="Nimbus Roman No9 L" w:cs="Nimbus Roman No9 L"/>
                <w:b/>
                <w:bCs/>
              </w:rPr>
              <w:t xml:space="preserve"> </w:t>
            </w:r>
            <w:r w:rsidRPr="00A71585">
              <w:rPr>
                <w:lang w:eastAsia="ru-RU"/>
              </w:rPr>
              <w:t xml:space="preserve">расписания уроков детей младшего школьного возраста. 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71585">
              <w:rPr>
                <w:lang w:eastAsia="ru-RU"/>
              </w:rPr>
              <w:t>Анализ</w:t>
            </w:r>
            <w:r w:rsidRPr="00A71585">
              <w:rPr>
                <w:b/>
                <w:bCs/>
                <w:lang w:eastAsia="ru-RU"/>
              </w:rPr>
              <w:t xml:space="preserve"> </w:t>
            </w:r>
            <w:r w:rsidRPr="00A71585">
              <w:rPr>
                <w:lang w:eastAsia="ru-RU"/>
              </w:rPr>
              <w:t>составления расписания уроков детей младшего школьного возраста.</w:t>
            </w:r>
          </w:p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</w:tr>
      <w:tr w:rsidR="00A71585" w:rsidRPr="00A71585" w:rsidTr="00381D57">
        <w:trPr>
          <w:trHeight w:val="1024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widowControl w:val="0"/>
              <w:suppressAutoHyphens w:val="0"/>
              <w:ind w:left="-108" w:right="34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>3.Изучение функций, профессиональных обязанностей учителя в процессе планирования и организации образовательного процесса.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Анализ профессиональных обязанностей учителя начальной школы</w:t>
            </w:r>
          </w:p>
        </w:tc>
      </w:tr>
      <w:tr w:rsidR="00A71585" w:rsidRPr="00A71585" w:rsidTr="00381D57">
        <w:trPr>
          <w:trHeight w:val="830"/>
        </w:trPr>
        <w:tc>
          <w:tcPr>
            <w:tcW w:w="568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4.</w:t>
            </w:r>
          </w:p>
        </w:tc>
        <w:tc>
          <w:tcPr>
            <w:tcW w:w="2835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widowControl w:val="0"/>
              <w:ind w:left="-108" w:right="34"/>
              <w:jc w:val="both"/>
              <w:rPr>
                <w:lang w:eastAsia="ru-RU"/>
              </w:rPr>
            </w:pPr>
            <w:r w:rsidRPr="00A71585">
              <w:rPr>
                <w:spacing w:val="-4"/>
              </w:rPr>
              <w:t>1.Организация конструктивного взаимодействия  с обучающимися, преподавателями и руководителями практической подготовки при выполнении заданий.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Характеристика руководителя практической подготовки, аттестационный лист</w:t>
            </w:r>
          </w:p>
        </w:tc>
      </w:tr>
      <w:tr w:rsidR="00A71585" w:rsidRPr="00A71585" w:rsidTr="00381D57">
        <w:trPr>
          <w:trHeight w:val="830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spacing w:after="200" w:line="276" w:lineRule="auto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2.Соблюдение  норм профессиональной этики при работе в команде.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Характеристика группового руководителя, аттестационный лист</w:t>
            </w:r>
          </w:p>
        </w:tc>
      </w:tr>
      <w:tr w:rsidR="00A71585" w:rsidRPr="00A71585" w:rsidTr="00381D57">
        <w:trPr>
          <w:trHeight w:val="495"/>
        </w:trPr>
        <w:tc>
          <w:tcPr>
            <w:tcW w:w="568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5.</w:t>
            </w:r>
          </w:p>
        </w:tc>
        <w:tc>
          <w:tcPr>
            <w:tcW w:w="2835" w:type="dxa"/>
            <w:vMerge w:val="restart"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>ПК 1.4. Анализировать уроки (анализ функций учителя на уроке)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widowControl w:val="0"/>
              <w:suppressAutoHyphens w:val="0"/>
              <w:ind w:left="-108"/>
              <w:jc w:val="both"/>
              <w:rPr>
                <w:lang w:eastAsia="ru-RU"/>
              </w:rPr>
            </w:pPr>
            <w:r w:rsidRPr="00A71585">
              <w:rPr>
                <w:lang w:eastAsia="ru-RU"/>
              </w:rPr>
              <w:t>1.Осущестление целенаправленного наблюдения на уроках.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Протокол наблюдения урока</w:t>
            </w:r>
          </w:p>
        </w:tc>
      </w:tr>
      <w:tr w:rsidR="00A71585" w:rsidRPr="00A71585" w:rsidTr="00381D57">
        <w:trPr>
          <w:trHeight w:val="413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2. Качественное оформление протокола наблюдения.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Протокол наблюдения урока</w:t>
            </w:r>
          </w:p>
        </w:tc>
      </w:tr>
      <w:tr w:rsidR="00A71585" w:rsidRPr="00A71585" w:rsidTr="00381D57">
        <w:trPr>
          <w:trHeight w:val="412"/>
        </w:trPr>
        <w:tc>
          <w:tcPr>
            <w:tcW w:w="568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A71585" w:rsidRPr="00A71585" w:rsidRDefault="00A71585" w:rsidP="00A7158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A71585" w:rsidRPr="00A71585" w:rsidRDefault="00A71585" w:rsidP="00A71585">
            <w:pPr>
              <w:suppressAutoHyphens w:val="0"/>
              <w:ind w:left="-108" w:right="-108"/>
              <w:rPr>
                <w:lang w:eastAsia="ru-RU"/>
              </w:rPr>
            </w:pPr>
            <w:r w:rsidRPr="00A71585">
              <w:rPr>
                <w:lang w:eastAsia="ru-RU"/>
              </w:rPr>
              <w:t>3. Выполнение аналитических действий (сравнение, обобщение, выделение главного, установление причинно-следственных связей) в процессе анализа уроков, бесед с учителем.</w:t>
            </w:r>
          </w:p>
        </w:tc>
        <w:tc>
          <w:tcPr>
            <w:tcW w:w="2408" w:type="dxa"/>
          </w:tcPr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Протоколы бесед с учителем и выводы.</w:t>
            </w:r>
          </w:p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>Отчёт.</w:t>
            </w:r>
          </w:p>
          <w:p w:rsidR="00A71585" w:rsidRPr="00A71585" w:rsidRDefault="00A71585" w:rsidP="00A7158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71585">
              <w:rPr>
                <w:lang w:eastAsia="ru-RU"/>
              </w:rPr>
              <w:t xml:space="preserve">Характеристика руководителя </w:t>
            </w:r>
            <w:r w:rsidRPr="00A71585">
              <w:rPr>
                <w:lang w:eastAsia="ru-RU"/>
              </w:rPr>
              <w:lastRenderedPageBreak/>
              <w:t>практической подготовки</w:t>
            </w:r>
          </w:p>
        </w:tc>
      </w:tr>
    </w:tbl>
    <w:p w:rsidR="00A71585" w:rsidRPr="00A71585" w:rsidRDefault="00A71585" w:rsidP="00A71585"/>
    <w:p w:rsidR="00A71585" w:rsidRPr="00A71585" w:rsidRDefault="00A71585" w:rsidP="00A71585">
      <w:r w:rsidRPr="00A71585">
        <w:t>*- формы и схемы выполнения заданий даны в приложении</w:t>
      </w:r>
    </w:p>
    <w:p w:rsidR="00A71585" w:rsidRPr="00A71585" w:rsidRDefault="00A71585" w:rsidP="00A71585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jc w:val="center"/>
        <w:rPr>
          <w:sz w:val="28"/>
          <w:szCs w:val="28"/>
        </w:rPr>
      </w:pPr>
      <w:r w:rsidRPr="00A71585">
        <w:rPr>
          <w:b/>
          <w:bCs/>
          <w:sz w:val="28"/>
          <w:szCs w:val="28"/>
        </w:rPr>
        <w:t>3. Методические рекомендации по ведению дневника учебной практики, учету и оценке работ студента</w:t>
      </w:r>
    </w:p>
    <w:p w:rsidR="00A71585" w:rsidRPr="00A71585" w:rsidRDefault="00A71585" w:rsidP="00A71585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Практическая подготовка осуществляется в 3 семестре в объеме 36 часов.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В начале практической </w:t>
      </w:r>
      <w:proofErr w:type="gramStart"/>
      <w:r w:rsidRPr="00A71585">
        <w:rPr>
          <w:sz w:val="28"/>
          <w:szCs w:val="28"/>
        </w:rPr>
        <w:t>подготовки  организуется</w:t>
      </w:r>
      <w:proofErr w:type="gramEnd"/>
      <w:r w:rsidRPr="00A71585">
        <w:rPr>
          <w:sz w:val="28"/>
          <w:szCs w:val="28"/>
        </w:rPr>
        <w:t xml:space="preserve"> установочная конференция, целью которой является определение цели, задач и содержания учебной практики «Введение в специальность».</w:t>
      </w:r>
    </w:p>
    <w:p w:rsidR="00A71585" w:rsidRPr="00A71585" w:rsidRDefault="00A71585" w:rsidP="00A71585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A71585">
        <w:rPr>
          <w:sz w:val="28"/>
          <w:szCs w:val="28"/>
        </w:rPr>
        <w:t>Для каждого дня практической подготовки разработаны задания и рекомендации по их выполнению. Результаты выполненных заданий проверяются руководителем практической подготовки и заносятся в аттестационный лист.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Дневник студента является документом учета его работы в период практической подготовки, в котором ведется последовательная хронологическая запись просмотренной в базовых учреждениях деятельности учителя начальных классов с указанием даты каждой записи, вида и содержания деятельности в соответствии с требованиями к ведению дневника.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Оформляя дневник, нужно помнить, что его качество, как по содержанию просмотренной работы, так и по оформлению будет характеризовать уровень общей и профессиональной компетентности практиканта. В записях необходимо не только констатировать содержание просмотренной работы, но и уделять внимание анализу специфики работы учителя начальных классов.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Необходимо помнить, что дневник является одним из средств обучения студентов систематическим рабочим записям, которые нужны не только в период учебной практики, но и для самостоятельной работы после окончания колледжа.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По окончании учебной практики студенты представляют руководителю практической подготовки следующую документацию: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 дневник учебной практики с анализом посещенных уроков и занятий;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 презентацию к конференции по теме: «Мои первые шаги в профессию».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-отчет о выполнении заданий практической подготовки;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 отдельные разработки заданий;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 итоги выполнения заданий.</w:t>
      </w:r>
    </w:p>
    <w:p w:rsidR="00A71585" w:rsidRPr="00A71585" w:rsidRDefault="00A71585" w:rsidP="00A71585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Итоги учебной практики подводятся на итоговой конференции в колледже. На основании представленных документов и характеристики </w:t>
      </w:r>
      <w:proofErr w:type="gramStart"/>
      <w:r w:rsidRPr="00A71585">
        <w:rPr>
          <w:sz w:val="28"/>
          <w:szCs w:val="28"/>
        </w:rPr>
        <w:t>выставляется  зачет</w:t>
      </w:r>
      <w:proofErr w:type="gramEnd"/>
      <w:r w:rsidRPr="00A71585">
        <w:rPr>
          <w:sz w:val="28"/>
          <w:szCs w:val="28"/>
        </w:rPr>
        <w:t xml:space="preserve"> с дифференцированной оценкой.</w:t>
      </w:r>
      <w:r w:rsidRPr="00A71585">
        <w:rPr>
          <w:spacing w:val="-4"/>
          <w:sz w:val="28"/>
          <w:szCs w:val="28"/>
          <w:lang w:eastAsia="ru-RU"/>
        </w:rPr>
        <w:t xml:space="preserve"> Для получения положительной оценки необходимо полностью выполнить </w:t>
      </w:r>
      <w:proofErr w:type="gramStart"/>
      <w:r w:rsidRPr="00A71585">
        <w:rPr>
          <w:spacing w:val="-4"/>
          <w:sz w:val="28"/>
          <w:szCs w:val="28"/>
          <w:lang w:eastAsia="ru-RU"/>
        </w:rPr>
        <w:t>программу  практической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подготовки и своевременно сдать итоговую документацию.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Общая оценка работы студента выводится в результате обсуждения руководителем практической подготовки, учителем начальных классов, методистом. Утверждается оценка на защите результатов практической </w:t>
      </w:r>
      <w:proofErr w:type="gramStart"/>
      <w:r w:rsidRPr="00A71585">
        <w:rPr>
          <w:sz w:val="28"/>
          <w:szCs w:val="28"/>
        </w:rPr>
        <w:t>подготовки  после</w:t>
      </w:r>
      <w:proofErr w:type="gramEnd"/>
      <w:r w:rsidRPr="00A71585">
        <w:rPr>
          <w:sz w:val="28"/>
          <w:szCs w:val="28"/>
        </w:rPr>
        <w:t xml:space="preserve"> проверки документации  руководителем практической подготовки.</w:t>
      </w: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A71585" w:rsidRPr="00A71585" w:rsidRDefault="00A71585" w:rsidP="00A71585">
      <w:pPr>
        <w:ind w:firstLine="142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4. Структура дневника по учебной практике «Введение в специальность»</w:t>
      </w: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numPr>
          <w:ilvl w:val="0"/>
          <w:numId w:val="2"/>
        </w:numPr>
        <w:tabs>
          <w:tab w:val="num" w:pos="-142"/>
          <w:tab w:val="left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Титульный лист.</w:t>
      </w:r>
    </w:p>
    <w:p w:rsidR="00A71585" w:rsidRPr="00A71585" w:rsidRDefault="00A71585" w:rsidP="00A71585">
      <w:pPr>
        <w:numPr>
          <w:ilvl w:val="0"/>
          <w:numId w:val="2"/>
        </w:numPr>
        <w:tabs>
          <w:tab w:val="num" w:pos="-142"/>
          <w:tab w:val="left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Введение (цель и задачи практической подготовки, содержание практической подготовки).</w:t>
      </w:r>
    </w:p>
    <w:p w:rsidR="00A71585" w:rsidRPr="00A71585" w:rsidRDefault="00A71585" w:rsidP="00A71585">
      <w:pPr>
        <w:numPr>
          <w:ilvl w:val="0"/>
          <w:numId w:val="2"/>
        </w:numPr>
        <w:tabs>
          <w:tab w:val="num" w:pos="-142"/>
          <w:tab w:val="left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 Памятка студенту (рекомендации по соблюдению правил техники             безопасности на </w:t>
      </w:r>
      <w:proofErr w:type="gramStart"/>
      <w:r w:rsidRPr="00A71585">
        <w:rPr>
          <w:sz w:val="28"/>
          <w:szCs w:val="28"/>
        </w:rPr>
        <w:t>практике,  по</w:t>
      </w:r>
      <w:proofErr w:type="gramEnd"/>
      <w:r w:rsidRPr="00A71585">
        <w:rPr>
          <w:sz w:val="28"/>
          <w:szCs w:val="28"/>
        </w:rPr>
        <w:t xml:space="preserve"> соблюдению правил трудовой дисциплины и т.п.).</w:t>
      </w:r>
    </w:p>
    <w:p w:rsidR="00A71585" w:rsidRPr="00A71585" w:rsidRDefault="00A71585" w:rsidP="00A71585">
      <w:pPr>
        <w:numPr>
          <w:ilvl w:val="0"/>
          <w:numId w:val="2"/>
        </w:numPr>
        <w:tabs>
          <w:tab w:val="num" w:pos="-142"/>
          <w:tab w:val="left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Организационная работа с заданиями по учебной практике.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5. Сведения о школе</w:t>
      </w:r>
    </w:p>
    <w:p w:rsidR="00A71585" w:rsidRPr="00A71585" w:rsidRDefault="00A71585" w:rsidP="00A71585">
      <w:pPr>
        <w:tabs>
          <w:tab w:val="left" w:pos="284"/>
          <w:tab w:val="left" w:pos="426"/>
        </w:tabs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6. Аттестационный лист.</w:t>
      </w:r>
    </w:p>
    <w:p w:rsidR="00A71585" w:rsidRPr="00A71585" w:rsidRDefault="00A71585" w:rsidP="00A71585">
      <w:pPr>
        <w:tabs>
          <w:tab w:val="left" w:pos="284"/>
          <w:tab w:val="left" w:pos="426"/>
        </w:tabs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7. Перечень документов для портфолио (фото, видео, аудио материалы) по итогам прохождения практической подготовки.</w:t>
      </w:r>
    </w:p>
    <w:p w:rsidR="00A71585" w:rsidRPr="00A71585" w:rsidRDefault="00A71585" w:rsidP="00A71585">
      <w:pPr>
        <w:tabs>
          <w:tab w:val="left" w:pos="284"/>
          <w:tab w:val="left" w:pos="426"/>
        </w:tabs>
        <w:suppressAutoHyphens w:val="0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8.Приложения.</w:t>
      </w: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ind w:firstLine="567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5. Соблюдение правил трудовой дисциплины</w:t>
      </w:r>
    </w:p>
    <w:p w:rsidR="00A71585" w:rsidRPr="00A71585" w:rsidRDefault="00A71585" w:rsidP="00A71585">
      <w:pPr>
        <w:ind w:firstLine="567"/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В период практической подготовки в общеобразовательной </w:t>
      </w:r>
      <w:proofErr w:type="gramStart"/>
      <w:r w:rsidRPr="00A71585">
        <w:rPr>
          <w:sz w:val="28"/>
          <w:szCs w:val="28"/>
        </w:rPr>
        <w:t>организации  студент</w:t>
      </w:r>
      <w:proofErr w:type="gramEnd"/>
      <w:r w:rsidRPr="00A71585">
        <w:rPr>
          <w:sz w:val="28"/>
          <w:szCs w:val="28"/>
        </w:rPr>
        <w:t xml:space="preserve"> обязан подчиняться правилам внутреннего распорядка школы, распоряжениям директора школы, завуча, руководителей практической подготовки.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Студент несет ответственность за выполняемую им работу и ее результаты наравне со штатными работниками школы.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Студент обязан соблюдать трудовую дисциплину; полностью выполнять задания, предусмотренные программой учебной практики; тщательно к ним готовиться; посещать открытые уроки, методические занятия.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Студент обязан ежедневно затрачивать на все виды деятельности (посещение уроков, проведение мероприятий, написание документации, помощь школе и др.) не менее 6 часов в день.</w:t>
      </w:r>
    </w:p>
    <w:p w:rsidR="00A71585" w:rsidRPr="00A71585" w:rsidRDefault="00A71585" w:rsidP="00A71585">
      <w:pPr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В процессе прохождения учебной </w:t>
      </w:r>
      <w:proofErr w:type="gramStart"/>
      <w:r w:rsidRPr="00A71585">
        <w:rPr>
          <w:sz w:val="28"/>
          <w:szCs w:val="28"/>
        </w:rPr>
        <w:t>практики  студенту</w:t>
      </w:r>
      <w:proofErr w:type="gramEnd"/>
      <w:r w:rsidRPr="00A71585">
        <w:rPr>
          <w:sz w:val="28"/>
          <w:szCs w:val="28"/>
        </w:rPr>
        <w:t xml:space="preserve"> рекомендуется работа с дополнительной литературой и лекционным материалом.</w:t>
      </w:r>
    </w:p>
    <w:p w:rsidR="00A71585" w:rsidRPr="00A71585" w:rsidRDefault="00A71585" w:rsidP="00A71585">
      <w:pPr>
        <w:tabs>
          <w:tab w:val="left" w:pos="142"/>
          <w:tab w:val="left" w:pos="426"/>
        </w:tabs>
        <w:suppressAutoHyphens w:val="0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tabs>
          <w:tab w:val="left" w:pos="142"/>
          <w:tab w:val="left" w:pos="426"/>
        </w:tabs>
        <w:suppressAutoHyphens w:val="0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 xml:space="preserve">6. Организация работы на учебной практике </w:t>
      </w: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center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первый</w:t>
      </w:r>
    </w:p>
    <w:p w:rsidR="00A71585" w:rsidRPr="00A71585" w:rsidRDefault="00A71585" w:rsidP="00A71585">
      <w:pPr>
        <w:widowControl w:val="0"/>
        <w:tabs>
          <w:tab w:val="right" w:pos="2406"/>
          <w:tab w:val="center" w:pos="3184"/>
          <w:tab w:val="right" w:pos="4353"/>
          <w:tab w:val="center" w:pos="4960"/>
          <w:tab w:val="right" w:pos="6467"/>
          <w:tab w:val="right" w:pos="6750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Тема:</w:t>
      </w:r>
      <w:r w:rsidRPr="00A71585">
        <w:rPr>
          <w:spacing w:val="-4"/>
          <w:sz w:val="28"/>
          <w:szCs w:val="28"/>
          <w:lang w:eastAsia="ru-RU"/>
        </w:rPr>
        <w:tab/>
        <w:t xml:space="preserve"> Установочная конференция по </w:t>
      </w:r>
      <w:r w:rsidRPr="00A71585">
        <w:rPr>
          <w:spacing w:val="-4"/>
          <w:sz w:val="28"/>
          <w:szCs w:val="28"/>
          <w:lang w:eastAsia="ru-RU"/>
        </w:rPr>
        <w:tab/>
        <w:t>учебной практике «Введение в специальность».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План:</w:t>
      </w:r>
    </w:p>
    <w:p w:rsidR="00A71585" w:rsidRPr="00A71585" w:rsidRDefault="00A71585" w:rsidP="00A7158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Требования к организации практической подготовки.</w:t>
      </w:r>
    </w:p>
    <w:p w:rsidR="00A71585" w:rsidRPr="00A71585" w:rsidRDefault="00A71585" w:rsidP="00A7158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Виды и объем работ в период практической подготовки.</w:t>
      </w:r>
    </w:p>
    <w:p w:rsidR="00A71585" w:rsidRPr="00A71585" w:rsidRDefault="00A71585" w:rsidP="00A71585">
      <w:pPr>
        <w:widowControl w:val="0"/>
        <w:numPr>
          <w:ilvl w:val="0"/>
          <w:numId w:val="11"/>
        </w:numPr>
        <w:suppressAutoHyphens w:val="0"/>
        <w:spacing w:after="184"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Разъяснение профессиональных компетенций, овладение практическим опытом, умениями в ходе освоения профессионального модуля.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center"/>
        <w:rPr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второй</w:t>
      </w:r>
      <w:r w:rsidRPr="00A71585">
        <w:rPr>
          <w:spacing w:val="-4"/>
          <w:sz w:val="28"/>
          <w:szCs w:val="28"/>
          <w:lang w:eastAsia="ru-RU"/>
        </w:rPr>
        <w:t>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lastRenderedPageBreak/>
        <w:t xml:space="preserve">Задание 1. Проведите беседу с учителем класса, где проводится практическая подготовка, с зам. директора по УВР в начальной школе, с директором школы. </w:t>
      </w:r>
      <w:proofErr w:type="gramStart"/>
      <w:r w:rsidRPr="00A71585">
        <w:rPr>
          <w:spacing w:val="-4"/>
          <w:sz w:val="28"/>
          <w:szCs w:val="28"/>
          <w:lang w:eastAsia="ru-RU"/>
        </w:rPr>
        <w:t>Запишите  результаты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беседы в виде ознакомительной справки. (см. п.7 «Сведения о школе и классе»)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Задание 2. Запишите все сведения о педагогической деятельности учителя: Ф.И.О., возраст, образование, квалификация, стаж работы, категория, тема по самообразованию. 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center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Отчетность по второму дню практической подготовки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093"/>
      </w:tblGrid>
      <w:tr w:rsidR="00A71585" w:rsidRPr="00A71585" w:rsidTr="00381D57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Что сделано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(что получилось, что не получилось)</w:t>
            </w:r>
          </w:p>
        </w:tc>
      </w:tr>
      <w:tr w:rsidR="00A71585" w:rsidRPr="00A71585" w:rsidTr="00381D57">
        <w:trPr>
          <w:trHeight w:hRule="exact" w:val="3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center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третий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Задние 3. Проведите анализ составления расписания уроков детей младшего школьного возраста с ОВЗ в соответствии с требованиями (Приложение 1).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4. Подготовьте 5-6 подвижных и мало активных игр для детей с ОВЗ, которые могут применяться учителем на переменах и во внеурочной деятельности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Отчетность по третьему дню практики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093"/>
      </w:tblGrid>
      <w:tr w:rsidR="00A71585" w:rsidRPr="00A71585" w:rsidTr="00381D57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Что сделано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(что получилось, что не получилось)</w:t>
            </w:r>
          </w:p>
        </w:tc>
      </w:tr>
      <w:tr w:rsidR="00A71585" w:rsidRPr="00A71585" w:rsidTr="00381D57">
        <w:trPr>
          <w:trHeight w:hRule="exact" w:val="3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четвертый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5. Документация учителя начальных классов коррекционно-развивающего образования.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После беседы с учителем, посмотрите содержание и перечислите документы, регламентирующие работу учителя начальных классов коррекционно-развивающего </w:t>
      </w:r>
      <w:proofErr w:type="gramStart"/>
      <w:r w:rsidRPr="00A71585">
        <w:rPr>
          <w:spacing w:val="-4"/>
          <w:sz w:val="28"/>
          <w:szCs w:val="28"/>
          <w:lang w:eastAsia="ru-RU"/>
        </w:rPr>
        <w:lastRenderedPageBreak/>
        <w:t>образования  в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школе, где проходит  практика.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b/>
          <w:bCs/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Задание 6. Познакомьтесь с должностной инструкцией учителя начальных классов компенсирующего и коррекционно-развивающего </w:t>
      </w:r>
      <w:proofErr w:type="gramStart"/>
      <w:r w:rsidRPr="00A71585">
        <w:rPr>
          <w:spacing w:val="-4"/>
          <w:sz w:val="28"/>
          <w:szCs w:val="28"/>
          <w:lang w:eastAsia="ru-RU"/>
        </w:rPr>
        <w:t>образования..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Выделите её основные разделы и дайте их краткую характеристику. (Приложение 3)</w:t>
      </w:r>
    </w:p>
    <w:p w:rsidR="00A71585" w:rsidRPr="00A71585" w:rsidRDefault="00A71585" w:rsidP="00A71585">
      <w:pPr>
        <w:spacing w:line="276" w:lineRule="auto"/>
        <w:ind w:firstLine="567"/>
        <w:rPr>
          <w:sz w:val="28"/>
          <w:szCs w:val="28"/>
        </w:rPr>
      </w:pPr>
      <w:r w:rsidRPr="00A71585">
        <w:rPr>
          <w:sz w:val="28"/>
          <w:szCs w:val="28"/>
        </w:rPr>
        <w:t>Отчетность по четвёртому дню практики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093"/>
      </w:tblGrid>
      <w:tr w:rsidR="00A71585" w:rsidRPr="00A71585" w:rsidTr="00381D57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Что сделано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(что получилось, что не получилось)</w:t>
            </w:r>
          </w:p>
        </w:tc>
      </w:tr>
      <w:tr w:rsidR="00A71585" w:rsidRPr="00A71585" w:rsidTr="00381D57">
        <w:trPr>
          <w:trHeight w:hRule="exact" w:val="3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пятый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7. Используя предложенную примерную схему анализа учебного занятия, проведите анализ посещенных учебных занятий по теме «Особенности общения учителя с обучающимися» (Приложение 4).</w:t>
      </w:r>
    </w:p>
    <w:p w:rsidR="00A71585" w:rsidRPr="00A71585" w:rsidRDefault="00A71585" w:rsidP="00A71585">
      <w:pPr>
        <w:spacing w:line="276" w:lineRule="auto"/>
        <w:ind w:firstLine="567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Сделайте вывод по результатам наблюдения, какой стиль общения учителя с детьми более благоприятен для их обучения и воспитания и почему.</w:t>
      </w:r>
    </w:p>
    <w:p w:rsidR="00A71585" w:rsidRPr="00A71585" w:rsidRDefault="00A71585" w:rsidP="00A71585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8. Составьте характеристику на одного ученика с ОВЗ по следующим пунктам: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1. Общие сведения об ученике. Здесь следует указать фамилию, имя, отчество, возраст, национальность, в каком классе учиться ребенок, а </w:t>
      </w:r>
      <w:proofErr w:type="gramStart"/>
      <w:r w:rsidRPr="00A71585">
        <w:rPr>
          <w:spacing w:val="-4"/>
          <w:sz w:val="28"/>
          <w:szCs w:val="28"/>
          <w:lang w:eastAsia="ru-RU"/>
        </w:rPr>
        <w:t>так же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информацию, касающуюся его семьи.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2. Состояние здоровья ученика. Необходимо указать особенности физического развития ребенка. Если ребенок занимается определенным видом спортом или посещает какие-либо секции, необходимо отобразить и эту информацию.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3. Интересы ученика. Здесь необходимо уделить внимание способностям ученика в школе, а </w:t>
      </w:r>
      <w:proofErr w:type="gramStart"/>
      <w:r w:rsidRPr="00A71585">
        <w:rPr>
          <w:spacing w:val="-4"/>
          <w:sz w:val="28"/>
          <w:szCs w:val="28"/>
          <w:lang w:eastAsia="ru-RU"/>
        </w:rPr>
        <w:t>так же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его внешкольным интересам (посещение каких-либо кружков и т.д.).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4. Интеллектуальное развитие ребенка. Необходимо раскрыть информацию, касающуюся памяти ребенка, мышления, внимательности, развития речи, умения анализировать и отвечать на вопросы.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5. Коммуникабельность. Данный пункт предполагает характеристику коммуникабельным способностям ученика. Следует описать его отношения с одноклассниками и друзьями.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lastRenderedPageBreak/>
        <w:t xml:space="preserve">6. Моральные, а </w:t>
      </w:r>
      <w:proofErr w:type="gramStart"/>
      <w:r w:rsidRPr="00A71585">
        <w:rPr>
          <w:spacing w:val="-4"/>
          <w:sz w:val="28"/>
          <w:szCs w:val="28"/>
          <w:lang w:eastAsia="ru-RU"/>
        </w:rPr>
        <w:t>так же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этические качества ученика. Целесообразно отобразить личные качества ребенка, такие как чуткость, честность, справедливость и др. исходя из определенных ситуаций.</w:t>
      </w:r>
    </w:p>
    <w:p w:rsidR="00A71585" w:rsidRPr="00A71585" w:rsidRDefault="00A71585" w:rsidP="00A71585">
      <w:pPr>
        <w:suppressAutoHyphens w:val="0"/>
        <w:spacing w:line="157" w:lineRule="atLeast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7. Поведение учащегося с ОВЗ на уроках и на переменах, физическая активность.</w:t>
      </w:r>
    </w:p>
    <w:p w:rsidR="00A71585" w:rsidRPr="00A71585" w:rsidRDefault="00A71585" w:rsidP="00A71585">
      <w:pPr>
        <w:spacing w:line="276" w:lineRule="auto"/>
        <w:ind w:firstLine="567"/>
        <w:rPr>
          <w:b/>
          <w:bCs/>
          <w:sz w:val="28"/>
          <w:szCs w:val="28"/>
        </w:rPr>
      </w:pPr>
      <w:r w:rsidRPr="00A71585">
        <w:rPr>
          <w:sz w:val="28"/>
          <w:szCs w:val="28"/>
        </w:rPr>
        <w:t>Отчетность по пятому дню практики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093"/>
      </w:tblGrid>
      <w:tr w:rsidR="00A71585" w:rsidRPr="00A71585" w:rsidTr="00381D57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Что сделано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(что получилось, что не получилось)</w:t>
            </w:r>
          </w:p>
        </w:tc>
      </w:tr>
      <w:tr w:rsidR="00A71585" w:rsidRPr="00A71585" w:rsidTr="00381D57">
        <w:trPr>
          <w:trHeight w:hRule="exact" w:val="3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шестой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b/>
          <w:bCs/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9. Используя предложенную примерную схему анализа учебного занятия, проведите анализ посещенных учебных занятий учителя компенсирующего и коррекционно-</w:t>
      </w:r>
      <w:proofErr w:type="gramStart"/>
      <w:r w:rsidRPr="00A71585">
        <w:rPr>
          <w:spacing w:val="-4"/>
          <w:sz w:val="28"/>
          <w:szCs w:val="28"/>
          <w:lang w:eastAsia="ru-RU"/>
        </w:rPr>
        <w:t>развивающего  образования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по теме «Приемы и методы педагога по воспитанию у детей навыков самоорганизации и дисциплины». Сделайте вывод по результатам наблюдения, какие приемы работы по формированию дисциплины у детей более благоприятны для их обучения и воспитания и почему.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10. Проанализируйте свои профессиональные и личностно значимые качества, выполните прогноз и заполни таблицу.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64"/>
        <w:gridCol w:w="4678"/>
      </w:tblGrid>
      <w:tr w:rsidR="00A71585" w:rsidRPr="00A71585" w:rsidTr="00381D57">
        <w:trPr>
          <w:trHeight w:hRule="exact" w:val="737"/>
        </w:trPr>
        <w:tc>
          <w:tcPr>
            <w:tcW w:w="5264" w:type="dxa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jc w:val="center"/>
              <w:rPr>
                <w:rFonts w:ascii="Calibri" w:eastAsia="Calibri" w:hAnsi="Calibri"/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За что меня будут любить мои ученики</w:t>
            </w:r>
          </w:p>
        </w:tc>
        <w:tc>
          <w:tcPr>
            <w:tcW w:w="4678" w:type="dxa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jc w:val="center"/>
              <w:rPr>
                <w:rFonts w:ascii="Calibri" w:eastAsia="Calibri" w:hAnsi="Calibri"/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За что меня не будут любить мои ученики</w:t>
            </w:r>
          </w:p>
        </w:tc>
      </w:tr>
      <w:tr w:rsidR="00A71585" w:rsidRPr="00A71585" w:rsidTr="00381D57">
        <w:trPr>
          <w:trHeight w:hRule="exact" w:val="290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279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284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273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292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281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254"/>
        </w:trPr>
        <w:tc>
          <w:tcPr>
            <w:tcW w:w="5264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pacing w:line="276" w:lineRule="auto"/>
        <w:ind w:firstLine="567"/>
        <w:rPr>
          <w:b/>
          <w:bCs/>
          <w:sz w:val="28"/>
          <w:szCs w:val="28"/>
        </w:rPr>
      </w:pPr>
      <w:r w:rsidRPr="00A71585">
        <w:rPr>
          <w:sz w:val="28"/>
          <w:szCs w:val="28"/>
        </w:rPr>
        <w:t>Отчетность по шестому дню практической подготовки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093"/>
      </w:tblGrid>
      <w:tr w:rsidR="00A71585" w:rsidRPr="00A71585" w:rsidTr="00381D57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Что сделано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(что получилось, что не получилось)</w:t>
            </w:r>
          </w:p>
        </w:tc>
      </w:tr>
      <w:tr w:rsidR="00A71585" w:rsidRPr="00A71585" w:rsidTr="00381D57">
        <w:trPr>
          <w:trHeight w:hRule="exact" w:val="3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lastRenderedPageBreak/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lastRenderedPageBreak/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ind w:firstLine="567"/>
        <w:jc w:val="both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День седьмой</w:t>
      </w:r>
    </w:p>
    <w:p w:rsidR="00A71585" w:rsidRPr="00A71585" w:rsidRDefault="00A71585" w:rsidP="00A71585">
      <w:pPr>
        <w:widowControl w:val="0"/>
        <w:suppressAutoHyphens w:val="0"/>
        <w:spacing w:after="27" w:line="276" w:lineRule="auto"/>
        <w:ind w:firstLine="567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Задание 11. Напишите эссе. «Портрет мастера – педагога».</w:t>
      </w:r>
    </w:p>
    <w:p w:rsidR="00A71585" w:rsidRPr="00A71585" w:rsidRDefault="00A71585" w:rsidP="00A71585">
      <w:pPr>
        <w:spacing w:line="276" w:lineRule="auto"/>
        <w:ind w:firstLine="567"/>
        <w:rPr>
          <w:sz w:val="28"/>
          <w:szCs w:val="28"/>
        </w:rPr>
      </w:pPr>
    </w:p>
    <w:p w:rsidR="00A71585" w:rsidRPr="00A71585" w:rsidRDefault="00A71585" w:rsidP="00A71585">
      <w:pPr>
        <w:spacing w:line="276" w:lineRule="auto"/>
        <w:ind w:firstLine="567"/>
        <w:rPr>
          <w:sz w:val="28"/>
          <w:szCs w:val="28"/>
        </w:rPr>
      </w:pPr>
      <w:r w:rsidRPr="00A71585">
        <w:rPr>
          <w:sz w:val="28"/>
          <w:szCs w:val="28"/>
        </w:rPr>
        <w:t>Отчетность по седьмому дню практической подготовки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093"/>
      </w:tblGrid>
      <w:tr w:rsidR="00A71585" w:rsidRPr="00A71585" w:rsidTr="00381D57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Что сделано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(что получилось, что не получилось)</w:t>
            </w:r>
          </w:p>
        </w:tc>
      </w:tr>
      <w:tr w:rsidR="00A71585" w:rsidRPr="00A71585" w:rsidTr="00381D57">
        <w:trPr>
          <w:trHeight w:hRule="exact" w:val="3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4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</w:t>
            </w:r>
            <w:r w:rsidRPr="00A71585">
              <w:rPr>
                <w:spacing w:val="-4"/>
                <w:sz w:val="28"/>
                <w:szCs w:val="28"/>
                <w:lang w:val="en-US" w:eastAsia="ru-RU"/>
              </w:rPr>
              <w:t>2</w:t>
            </w:r>
            <w:r w:rsidRPr="00A71585">
              <w:rPr>
                <w:spacing w:val="-4"/>
                <w:sz w:val="28"/>
                <w:szCs w:val="28"/>
                <w:lang w:eastAsia="ru-RU"/>
              </w:rPr>
              <w:t>.01.</w:t>
            </w:r>
          </w:p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hd w:val="clear" w:color="auto" w:fill="FFFFFF"/>
              <w:suppressAutoHyphens w:val="0"/>
              <w:spacing w:line="250" w:lineRule="exact"/>
              <w:ind w:firstLine="567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suppressAutoHyphens w:val="0"/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A71585" w:rsidRPr="00A71585" w:rsidRDefault="00A71585" w:rsidP="00A71585">
      <w:pPr>
        <w:suppressAutoHyphens w:val="0"/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A71585">
        <w:rPr>
          <w:bCs/>
          <w:sz w:val="28"/>
          <w:szCs w:val="28"/>
          <w:lang w:eastAsia="en-US"/>
        </w:rPr>
        <w:t>Отчётность в дневнике заканчивается выводами о собственной теоретической и практической подготовке (что нового узнал, чему научился, какой опыт приобрел). Результаты самодиагностики и предполагаемые перспективы профессионального саморазвития оформите в отчёте студента по практической подготовке.</w:t>
      </w:r>
    </w:p>
    <w:p w:rsidR="00A71585" w:rsidRPr="00A71585" w:rsidRDefault="00A71585" w:rsidP="00A71585">
      <w:pPr>
        <w:spacing w:line="360" w:lineRule="auto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 xml:space="preserve">7. Сведения о школе и классе 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  <w:r w:rsidRPr="00A71585">
        <w:rPr>
          <w:sz w:val="22"/>
          <w:szCs w:val="22"/>
        </w:rPr>
        <w:t>Выделите характерные особенности, признаки, определяющие тип и вид образовательного учреждения</w:t>
      </w:r>
    </w:p>
    <w:tbl>
      <w:tblPr>
        <w:tblStyle w:val="a6"/>
        <w:tblW w:w="10031" w:type="dxa"/>
        <w:tblLayout w:type="fixed"/>
        <w:tblLook w:val="0000" w:firstRow="0" w:lastRow="0" w:firstColumn="0" w:lastColumn="0" w:noHBand="0" w:noVBand="0"/>
      </w:tblPr>
      <w:tblGrid>
        <w:gridCol w:w="783"/>
        <w:gridCol w:w="2584"/>
        <w:gridCol w:w="6664"/>
      </w:tblGrid>
      <w:tr w:rsidR="00A71585" w:rsidRPr="00A71585" w:rsidTr="00381D57">
        <w:tc>
          <w:tcPr>
            <w:tcW w:w="783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bookmarkStart w:id="0" w:name="_GoBack"/>
            <w:r w:rsidRPr="00A71585">
              <w:rPr>
                <w:rFonts w:eastAsia="Calibri"/>
              </w:rPr>
              <w:t>№ п/п</w:t>
            </w:r>
          </w:p>
        </w:tc>
        <w:tc>
          <w:tcPr>
            <w:tcW w:w="258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 xml:space="preserve">Показатели 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 xml:space="preserve">Содержание информации </w:t>
            </w:r>
          </w:p>
        </w:tc>
      </w:tr>
      <w:tr w:rsidR="00A71585" w:rsidRPr="00A71585" w:rsidTr="00381D57">
        <w:tc>
          <w:tcPr>
            <w:tcW w:w="783" w:type="dxa"/>
            <w:vMerge w:val="restart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1.</w:t>
            </w:r>
          </w:p>
        </w:tc>
        <w:tc>
          <w:tcPr>
            <w:tcW w:w="2584" w:type="dxa"/>
          </w:tcPr>
          <w:p w:rsidR="00A71585" w:rsidRPr="00A71585" w:rsidRDefault="00A71585" w:rsidP="00A71585">
            <w:pPr>
              <w:suppressLineNumbers/>
              <w:tabs>
                <w:tab w:val="left" w:pos="296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  <w:b/>
                <w:bCs/>
                <w:i/>
                <w:iCs/>
              </w:rPr>
              <w:t>Общие сведения</w:t>
            </w:r>
            <w:r w:rsidRPr="00A71585">
              <w:rPr>
                <w:rFonts w:eastAsia="Calibri"/>
              </w:rPr>
              <w:t>:</w:t>
            </w:r>
          </w:p>
          <w:p w:rsidR="00A71585" w:rsidRPr="00A71585" w:rsidRDefault="00A71585" w:rsidP="00A71585">
            <w:pPr>
              <w:numPr>
                <w:ilvl w:val="0"/>
                <w:numId w:val="4"/>
              </w:numPr>
              <w:suppressLineNumbers/>
              <w:tabs>
                <w:tab w:val="left" w:pos="296"/>
                <w:tab w:val="left" w:pos="1500"/>
                <w:tab w:val="left" w:pos="1600"/>
                <w:tab w:val="left" w:pos="1683"/>
                <w:tab w:val="left" w:pos="1750"/>
                <w:tab w:val="left" w:pos="1800"/>
              </w:tabs>
              <w:rPr>
                <w:rFonts w:eastAsia="Calibri"/>
              </w:rPr>
            </w:pPr>
            <w:r w:rsidRPr="00A71585">
              <w:rPr>
                <w:rFonts w:eastAsia="Calibri"/>
              </w:rPr>
              <w:t>наименование ОУ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4"/>
              </w:numPr>
              <w:suppressLineNumbers/>
              <w:tabs>
                <w:tab w:val="left" w:pos="296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адрес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4"/>
              </w:numPr>
              <w:suppressLineNumbers/>
              <w:tabs>
                <w:tab w:val="left" w:pos="296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телефон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4"/>
              </w:numPr>
              <w:suppressLineNumbers/>
              <w:tabs>
                <w:tab w:val="left" w:pos="296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ФИО директора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</w:t>
            </w:r>
          </w:p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4"/>
              </w:numPr>
              <w:suppressLineNumbers/>
              <w:tabs>
                <w:tab w:val="left" w:pos="296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 xml:space="preserve">ФИО зам директора по УР в </w:t>
            </w:r>
            <w:r w:rsidRPr="00A71585">
              <w:rPr>
                <w:rFonts w:eastAsia="Calibri"/>
              </w:rPr>
              <w:lastRenderedPageBreak/>
              <w:t>начальной школе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lastRenderedPageBreak/>
              <w:t>___________________________________________________________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widowControl w:val="0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eastAsia="Calibri"/>
                <w:spacing w:val="-4"/>
                <w:lang w:eastAsia="ru-RU"/>
              </w:rPr>
            </w:pPr>
            <w:r w:rsidRPr="00A71585">
              <w:rPr>
                <w:rFonts w:eastAsia="Calibri"/>
              </w:rPr>
              <w:t>Кадры: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widowControl w:val="0"/>
              <w:tabs>
                <w:tab w:val="left" w:leader="underscore" w:pos="4248"/>
              </w:tabs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A71585">
              <w:rPr>
                <w:rFonts w:eastAsia="Calibri"/>
              </w:rPr>
              <w:t xml:space="preserve">количество административных работников </w:t>
            </w:r>
            <w:r w:rsidRPr="00A71585">
              <w:rPr>
                <w:rFonts w:eastAsia="Calibri"/>
              </w:rPr>
              <w:tab/>
              <w:t>___________________</w:t>
            </w:r>
          </w:p>
          <w:p w:rsidR="00A71585" w:rsidRPr="00A71585" w:rsidRDefault="00A71585" w:rsidP="00A71585">
            <w:pPr>
              <w:widowControl w:val="0"/>
              <w:tabs>
                <w:tab w:val="left" w:leader="underscore" w:pos="4248"/>
              </w:tabs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A71585">
              <w:rPr>
                <w:rFonts w:eastAsia="Calibri"/>
              </w:rPr>
              <w:t>количество педагогических работников:</w:t>
            </w:r>
            <w:r w:rsidRPr="00A71585">
              <w:rPr>
                <w:rFonts w:eastAsia="Calibri"/>
              </w:rPr>
              <w:tab/>
              <w:t>___________________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A71585">
              <w:rPr>
                <w:rFonts w:eastAsia="Calibri"/>
              </w:rPr>
              <w:t>имеют высшую квалификационную категорию ________________</w:t>
            </w:r>
          </w:p>
          <w:p w:rsidR="00A71585" w:rsidRPr="00A71585" w:rsidRDefault="00A71585" w:rsidP="00A71585">
            <w:pPr>
              <w:widowControl w:val="0"/>
              <w:tabs>
                <w:tab w:val="left" w:leader="underscore" w:pos="4248"/>
              </w:tabs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A71585">
              <w:rPr>
                <w:rFonts w:eastAsia="Calibri"/>
              </w:rPr>
              <w:t>первую квалификационную категорию _______________________</w:t>
            </w:r>
          </w:p>
          <w:p w:rsidR="00A71585" w:rsidRPr="00A71585" w:rsidRDefault="00A71585" w:rsidP="00A71585">
            <w:pPr>
              <w:widowControl w:val="0"/>
              <w:tabs>
                <w:tab w:val="left" w:leader="underscore" w:pos="4248"/>
              </w:tabs>
              <w:suppressAutoHyphens w:val="0"/>
              <w:spacing w:line="276" w:lineRule="auto"/>
              <w:jc w:val="both"/>
              <w:rPr>
                <w:rFonts w:eastAsia="Calibri"/>
                <w:spacing w:val="-4"/>
                <w:sz w:val="17"/>
                <w:szCs w:val="17"/>
                <w:lang w:eastAsia="ru-RU"/>
              </w:rPr>
            </w:pPr>
            <w:r w:rsidRPr="00A71585">
              <w:rPr>
                <w:rFonts w:eastAsia="Calibri"/>
              </w:rPr>
              <w:t>вторую квалификационную категорию________________________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4"/>
              </w:numPr>
              <w:suppressLineNumbers/>
              <w:tabs>
                <w:tab w:val="num" w:pos="155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реализуемые программы в начальной и средней школе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5"/>
              </w:numPr>
              <w:suppressLineNumbers/>
              <w:tabs>
                <w:tab w:val="num" w:pos="155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предметы регионального компонента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5"/>
              </w:numPr>
              <w:suppressLineNumbers/>
              <w:tabs>
                <w:tab w:val="num" w:pos="155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предметы школьного компонента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5"/>
              </w:numPr>
              <w:suppressLineNumbers/>
              <w:tabs>
                <w:tab w:val="num" w:pos="155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количество классов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 xml:space="preserve">1-х ______     4-х ______     7-х ______    10-х ______     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2-х ______     5-х ______     8-х ______    11-</w:t>
            </w:r>
            <w:proofErr w:type="gramStart"/>
            <w:r w:rsidRPr="00A71585">
              <w:rPr>
                <w:rFonts w:eastAsia="Calibri"/>
              </w:rPr>
              <w:t>х  _</w:t>
            </w:r>
            <w:proofErr w:type="gramEnd"/>
            <w:r w:rsidRPr="00A71585">
              <w:rPr>
                <w:rFonts w:eastAsia="Calibri"/>
              </w:rPr>
              <w:t>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3-х ______     6-х ______     9-х 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5"/>
              </w:numPr>
              <w:suppressLineNumbers/>
              <w:tabs>
                <w:tab w:val="num" w:pos="155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количество кружков, секций, детских объединений, и их названия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tabs>
                <w:tab w:val="left" w:pos="1189"/>
              </w:tabs>
              <w:rPr>
                <w:rFonts w:eastAsia="Calibri"/>
              </w:rPr>
            </w:pPr>
          </w:p>
        </w:tc>
      </w:tr>
      <w:tr w:rsidR="00A71585" w:rsidRPr="00A71585" w:rsidTr="00381D57">
        <w:trPr>
          <w:trHeight w:val="1371"/>
        </w:trPr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5"/>
              </w:numPr>
              <w:suppressLineNumbers/>
              <w:tabs>
                <w:tab w:val="num" w:pos="155"/>
                <w:tab w:val="left" w:pos="1650"/>
                <w:tab w:val="left" w:pos="1783"/>
                <w:tab w:val="left" w:pos="1967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традиции и достижения школы в различных областях деятельности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 w:val="restart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2.</w:t>
            </w:r>
          </w:p>
        </w:tc>
        <w:tc>
          <w:tcPr>
            <w:tcW w:w="258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  <w:b/>
                <w:bCs/>
                <w:i/>
                <w:iCs/>
              </w:rPr>
              <w:t>Организация учебного процесса в классе</w:t>
            </w:r>
            <w:r w:rsidRPr="00A71585">
              <w:rPr>
                <w:rFonts w:eastAsia="Calibri"/>
              </w:rPr>
              <w:t>:</w:t>
            </w:r>
          </w:p>
          <w:p w:rsidR="00A71585" w:rsidRPr="00A71585" w:rsidRDefault="00A71585" w:rsidP="00A71585">
            <w:pPr>
              <w:numPr>
                <w:ilvl w:val="0"/>
                <w:numId w:val="19"/>
              </w:num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Ф.И.О. учителя класса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6"/>
              </w:numPr>
              <w:suppressLineNumbers/>
              <w:tabs>
                <w:tab w:val="num" w:pos="296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Сведения об учителе класса, где организована практическая подготовка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19"/>
              </w:numPr>
              <w:spacing w:line="276" w:lineRule="auto"/>
              <w:rPr>
                <w:rFonts w:eastAsia="Calibri"/>
                <w:b/>
                <w:bCs/>
                <w:i/>
                <w:iCs/>
              </w:rPr>
            </w:pPr>
            <w:r w:rsidRPr="00A71585">
              <w:rPr>
                <w:rFonts w:eastAsia="Calibri"/>
              </w:rPr>
              <w:t>УМК по которому работает учитель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pBdr>
                <w:bottom w:val="single" w:sz="12" w:space="1" w:color="auto"/>
              </w:pBdr>
              <w:snapToGrid w:val="0"/>
              <w:rPr>
                <w:rFonts w:eastAsia="Calibri"/>
              </w:rPr>
            </w:pPr>
          </w:p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6"/>
              </w:numPr>
              <w:suppressLineNumbers/>
              <w:tabs>
                <w:tab w:val="num" w:pos="296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сведения об учебной и воспитательной работе в классе с учащимися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__________________________________________________________</w:t>
            </w:r>
          </w:p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numPr>
                <w:ilvl w:val="0"/>
                <w:numId w:val="6"/>
              </w:numPr>
              <w:suppressLineNumbers/>
              <w:tabs>
                <w:tab w:val="num" w:pos="296"/>
              </w:tabs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количественный и качественный состав учащихся</w:t>
            </w: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девочек - __________                           мальчиков - 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неуспевающих (второгодников) - 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детей из неполных семей - __________________________________</w:t>
            </w:r>
          </w:p>
          <w:p w:rsidR="00A71585" w:rsidRPr="00A71585" w:rsidRDefault="00A71585" w:rsidP="00A71585">
            <w:pPr>
              <w:suppressLineNumbers/>
              <w:rPr>
                <w:rFonts w:eastAsia="Calibri"/>
              </w:rPr>
            </w:pPr>
            <w:r w:rsidRPr="00A71585">
              <w:rPr>
                <w:rFonts w:eastAsia="Calibri"/>
              </w:rPr>
              <w:t>детей из малообеспеченных детей - __________________________</w:t>
            </w:r>
          </w:p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  <w:r w:rsidRPr="00A71585">
              <w:rPr>
                <w:rFonts w:eastAsia="Calibri"/>
              </w:rPr>
              <w:t>дети усыновленные, под опекой и попечительством - ___________</w:t>
            </w:r>
          </w:p>
        </w:tc>
      </w:tr>
      <w:tr w:rsidR="00A71585" w:rsidRPr="00A71585" w:rsidTr="00381D57">
        <w:tc>
          <w:tcPr>
            <w:tcW w:w="783" w:type="dxa"/>
            <w:vMerge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</w:rPr>
            </w:pPr>
          </w:p>
        </w:tc>
        <w:tc>
          <w:tcPr>
            <w:tcW w:w="2584" w:type="dxa"/>
          </w:tcPr>
          <w:p w:rsidR="00A71585" w:rsidRPr="00A71585" w:rsidRDefault="00A71585" w:rsidP="00A7158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64" w:type="dxa"/>
          </w:tcPr>
          <w:p w:rsidR="00A71585" w:rsidRPr="00A71585" w:rsidRDefault="00A71585" w:rsidP="00A71585">
            <w:pPr>
              <w:suppressLineNumbers/>
              <w:snapToGrid w:val="0"/>
              <w:rPr>
                <w:rFonts w:eastAsia="Calibri"/>
                <w:sz w:val="16"/>
                <w:szCs w:val="16"/>
              </w:rPr>
            </w:pPr>
          </w:p>
        </w:tc>
      </w:tr>
      <w:bookmarkEnd w:id="0"/>
    </w:tbl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</w:p>
    <w:p w:rsidR="00A71585" w:rsidRPr="00A71585" w:rsidRDefault="00A71585" w:rsidP="00A71585">
      <w:pPr>
        <w:tabs>
          <w:tab w:val="left" w:pos="733"/>
        </w:tabs>
        <w:spacing w:line="200" w:lineRule="atLeast"/>
        <w:rPr>
          <w:sz w:val="22"/>
          <w:szCs w:val="22"/>
        </w:rPr>
      </w:pPr>
      <w:r w:rsidRPr="00A71585">
        <w:rPr>
          <w:sz w:val="22"/>
          <w:szCs w:val="22"/>
        </w:rPr>
        <w:t xml:space="preserve">Характеристика учителя и </w:t>
      </w:r>
      <w:proofErr w:type="gramStart"/>
      <w:r w:rsidRPr="00A71585">
        <w:rPr>
          <w:sz w:val="22"/>
          <w:szCs w:val="22"/>
        </w:rPr>
        <w:t>класса:_</w:t>
      </w:r>
      <w:proofErr w:type="gramEnd"/>
      <w:r w:rsidRPr="00A71585">
        <w:rPr>
          <w:sz w:val="22"/>
          <w:szCs w:val="22"/>
        </w:rPr>
        <w:t>________________________________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rPr>
          <w:sz w:val="22"/>
          <w:szCs w:val="22"/>
        </w:rPr>
      </w:pPr>
      <w:r w:rsidRPr="00A7158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  <w:r w:rsidRPr="00A7158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  <w:r w:rsidRPr="00A7158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  <w:r w:rsidRPr="00A7158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  <w:r w:rsidRPr="00A7158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  <w:r w:rsidRPr="00A7158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 xml:space="preserve">8. Расписание </w:t>
      </w:r>
      <w:proofErr w:type="spellStart"/>
      <w:r w:rsidRPr="00A71585">
        <w:rPr>
          <w:b/>
          <w:bCs/>
          <w:sz w:val="28"/>
          <w:szCs w:val="28"/>
        </w:rPr>
        <w:t>уроков________класса</w:t>
      </w:r>
      <w:proofErr w:type="spellEnd"/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__ смена</w:t>
      </w:r>
    </w:p>
    <w:p w:rsidR="00A71585" w:rsidRPr="00A71585" w:rsidRDefault="00A71585" w:rsidP="00A7158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820"/>
      </w:tblGrid>
      <w:tr w:rsidR="00A71585" w:rsidRPr="00A71585" w:rsidTr="00381D57">
        <w:trPr>
          <w:trHeight w:hRule="exact" w:val="77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Понедельник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Четверг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</w:p>
        </w:tc>
      </w:tr>
      <w:tr w:rsidR="00A71585" w:rsidRPr="00A71585" w:rsidTr="00381D57">
        <w:trPr>
          <w:trHeight w:hRule="exact" w:val="41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2.</w:t>
            </w:r>
          </w:p>
        </w:tc>
      </w:tr>
      <w:tr w:rsidR="00A71585" w:rsidRPr="00A71585" w:rsidTr="00381D57">
        <w:trPr>
          <w:trHeight w:hRule="exact" w:val="4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3.</w:t>
            </w:r>
          </w:p>
        </w:tc>
      </w:tr>
      <w:tr w:rsidR="00A71585" w:rsidRPr="00A71585" w:rsidTr="00381D57">
        <w:trPr>
          <w:trHeight w:hRule="exact" w:val="43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4.</w:t>
            </w:r>
          </w:p>
        </w:tc>
      </w:tr>
      <w:tr w:rsidR="00A71585" w:rsidRPr="00A71585" w:rsidTr="00381D57">
        <w:trPr>
          <w:trHeight w:hRule="exact" w:val="6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Вторник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Пятница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</w:p>
        </w:tc>
      </w:tr>
      <w:tr w:rsidR="00A71585" w:rsidRPr="00A71585" w:rsidTr="00381D57">
        <w:trPr>
          <w:trHeight w:hRule="exact" w:val="43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2.</w:t>
            </w:r>
          </w:p>
        </w:tc>
      </w:tr>
      <w:tr w:rsidR="00A71585" w:rsidRPr="00A71585" w:rsidTr="00381D57">
        <w:trPr>
          <w:trHeight w:hRule="exact" w:val="42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3.</w:t>
            </w:r>
          </w:p>
        </w:tc>
      </w:tr>
      <w:tr w:rsidR="00A71585" w:rsidRPr="00A71585" w:rsidTr="00381D57">
        <w:trPr>
          <w:trHeight w:hRule="exact" w:val="41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4.</w:t>
            </w:r>
          </w:p>
        </w:tc>
      </w:tr>
      <w:tr w:rsidR="00A71585" w:rsidRPr="00A71585" w:rsidTr="00381D57">
        <w:trPr>
          <w:trHeight w:hRule="exact" w:val="43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585" w:rsidRPr="00A71585" w:rsidTr="00381D57">
        <w:trPr>
          <w:trHeight w:hRule="exact" w:val="69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Среда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Суббота</w:t>
            </w:r>
          </w:p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</w:p>
        </w:tc>
      </w:tr>
      <w:tr w:rsidR="00A71585" w:rsidRPr="00A71585" w:rsidTr="00381D57">
        <w:trPr>
          <w:trHeight w:hRule="exact" w:val="42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2.</w:t>
            </w:r>
          </w:p>
        </w:tc>
      </w:tr>
      <w:tr w:rsidR="00A71585" w:rsidRPr="00A71585" w:rsidTr="00381D57">
        <w:trPr>
          <w:trHeight w:hRule="exact" w:val="43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3.</w:t>
            </w:r>
          </w:p>
        </w:tc>
      </w:tr>
      <w:tr w:rsidR="00A71585" w:rsidRPr="00A71585" w:rsidTr="00381D57">
        <w:trPr>
          <w:trHeight w:hRule="exact" w:val="4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585" w:rsidRPr="00A71585" w:rsidRDefault="00A71585" w:rsidP="00A71585">
            <w:pPr>
              <w:widowControl w:val="0"/>
              <w:suppressAutoHyphens w:val="0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4.</w:t>
            </w:r>
          </w:p>
        </w:tc>
      </w:tr>
      <w:tr w:rsidR="00A71585" w:rsidRPr="00A71585" w:rsidTr="00381D57">
        <w:trPr>
          <w:trHeight w:hRule="exact" w:val="21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71585" w:rsidRPr="00A71585" w:rsidRDefault="00A71585" w:rsidP="00A71585">
      <w:pPr>
        <w:jc w:val="center"/>
        <w:rPr>
          <w:b/>
          <w:bCs/>
          <w:i/>
          <w:iCs/>
          <w:sz w:val="28"/>
          <w:szCs w:val="28"/>
        </w:rPr>
      </w:pPr>
    </w:p>
    <w:p w:rsidR="00A71585" w:rsidRPr="00A71585" w:rsidRDefault="00A71585" w:rsidP="00A71585">
      <w:pPr>
        <w:widowControl w:val="0"/>
        <w:suppressAutoHyphens w:val="0"/>
        <w:spacing w:after="84" w:line="276" w:lineRule="auto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Расписание звонков</w:t>
      </w:r>
    </w:p>
    <w:p w:rsidR="00A71585" w:rsidRPr="00A71585" w:rsidRDefault="00A71585" w:rsidP="00A71585">
      <w:pPr>
        <w:widowControl w:val="0"/>
        <w:suppressAutoHyphens w:val="0"/>
        <w:spacing w:after="84"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1-й урок -</w:t>
      </w:r>
    </w:p>
    <w:p w:rsidR="00A71585" w:rsidRPr="00A71585" w:rsidRDefault="00A71585" w:rsidP="00A71585">
      <w:pPr>
        <w:widowControl w:val="0"/>
        <w:suppressAutoHyphens w:val="0"/>
        <w:spacing w:after="84"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2-й урок -</w:t>
      </w:r>
    </w:p>
    <w:p w:rsidR="00A71585" w:rsidRPr="00A71585" w:rsidRDefault="00A71585" w:rsidP="00A71585">
      <w:pPr>
        <w:widowControl w:val="0"/>
        <w:suppressAutoHyphens w:val="0"/>
        <w:spacing w:after="22"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3-й урок -  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4-й урок -   </w:t>
      </w:r>
    </w:p>
    <w:p w:rsidR="00A71585" w:rsidRPr="00A71585" w:rsidRDefault="00A71585" w:rsidP="00A71585">
      <w:pPr>
        <w:spacing w:line="276" w:lineRule="auto"/>
        <w:jc w:val="center"/>
        <w:rPr>
          <w:b/>
          <w:bCs/>
          <w:sz w:val="28"/>
          <w:szCs w:val="28"/>
        </w:rPr>
      </w:pPr>
    </w:p>
    <w:p w:rsidR="00A71585" w:rsidRPr="00A71585" w:rsidRDefault="00A71585" w:rsidP="00A71585">
      <w:pPr>
        <w:spacing w:line="276" w:lineRule="auto"/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Расписание внеурочных занятий, кружков и спортивных секций</w:t>
      </w:r>
    </w:p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rPr>
          <w:b/>
          <w:bCs/>
          <w:caps/>
        </w:rPr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  <w:r w:rsidRPr="00A71585">
        <w:rPr>
          <w:b/>
          <w:bCs/>
          <w:sz w:val="28"/>
          <w:szCs w:val="28"/>
        </w:rPr>
        <w:t>9. Перечень документов, входящих в портфолио студента</w:t>
      </w:r>
    </w:p>
    <w:p w:rsidR="00A71585" w:rsidRPr="00A71585" w:rsidRDefault="00A71585" w:rsidP="00A71585">
      <w:pPr>
        <w:suppressAutoHyphens w:val="0"/>
        <w:rPr>
          <w:b/>
          <w:bCs/>
          <w:color w:val="0D0D0D"/>
          <w:sz w:val="22"/>
          <w:szCs w:val="22"/>
          <w:lang w:eastAsia="ru-RU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997"/>
        <w:gridCol w:w="4111"/>
      </w:tblGrid>
      <w:tr w:rsidR="00A71585" w:rsidRPr="00A71585" w:rsidTr="00381D57">
        <w:tc>
          <w:tcPr>
            <w:tcW w:w="1390" w:type="dxa"/>
          </w:tcPr>
          <w:p w:rsidR="00A71585" w:rsidRPr="00A71585" w:rsidRDefault="00A71585" w:rsidP="00A71585">
            <w:pPr>
              <w:jc w:val="both"/>
            </w:pPr>
            <w:r w:rsidRPr="00A71585">
              <w:t>Профессиональный модуль</w:t>
            </w:r>
          </w:p>
        </w:tc>
        <w:tc>
          <w:tcPr>
            <w:tcW w:w="3997" w:type="dxa"/>
          </w:tcPr>
          <w:p w:rsidR="00A71585" w:rsidRPr="00A71585" w:rsidRDefault="00A71585" w:rsidP="00A71585">
            <w:pPr>
              <w:jc w:val="center"/>
            </w:pPr>
            <w:r w:rsidRPr="00A71585">
              <w:t>Объекты оценивания</w:t>
            </w:r>
          </w:p>
        </w:tc>
        <w:tc>
          <w:tcPr>
            <w:tcW w:w="4111" w:type="dxa"/>
          </w:tcPr>
          <w:p w:rsidR="00A71585" w:rsidRPr="00A71585" w:rsidRDefault="00A71585" w:rsidP="00A71585">
            <w:pPr>
              <w:jc w:val="center"/>
            </w:pPr>
            <w:r w:rsidRPr="00A71585">
              <w:t>Перечень документов</w:t>
            </w:r>
          </w:p>
        </w:tc>
      </w:tr>
      <w:tr w:rsidR="00A71585" w:rsidRPr="00A71585" w:rsidTr="00381D57">
        <w:trPr>
          <w:trHeight w:val="458"/>
        </w:trPr>
        <w:tc>
          <w:tcPr>
            <w:tcW w:w="1390" w:type="dxa"/>
            <w:vMerge w:val="restart"/>
          </w:tcPr>
          <w:p w:rsidR="00A71585" w:rsidRPr="00A71585" w:rsidRDefault="00A71585" w:rsidP="00A71585">
            <w:r w:rsidRPr="00A71585">
              <w:t>ПМ 01 Преподавание по программам начального общего образования</w:t>
            </w:r>
          </w:p>
        </w:tc>
        <w:tc>
          <w:tcPr>
            <w:tcW w:w="3997" w:type="dxa"/>
          </w:tcPr>
          <w:p w:rsidR="00A71585" w:rsidRPr="00A71585" w:rsidRDefault="00A71585" w:rsidP="00A71585">
            <w:r w:rsidRPr="00A71585">
              <w:t>ОК 1-6</w:t>
            </w:r>
          </w:p>
        </w:tc>
        <w:tc>
          <w:tcPr>
            <w:tcW w:w="4111" w:type="dxa"/>
            <w:vAlign w:val="center"/>
          </w:tcPr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</w:pPr>
            <w:r w:rsidRPr="00A71585">
              <w:t>Ознакомительная справка и паспорт школы и характеристика учителя.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</w:pPr>
            <w:r w:rsidRPr="00A71585">
              <w:t>Список игр для организации внеклассной и внеурочной деятельности детей.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</w:pPr>
            <w:r w:rsidRPr="00A71585">
              <w:t>Анализ составления расписания уроков детей младшего школьного возраста.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  <w:spacing w:after="27"/>
            </w:pPr>
            <w:r w:rsidRPr="00A71585">
              <w:t>Индивидуальный доклад, задание, описание собственных выводов и предложений по результатам практической подготовки для конференции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  <w:spacing w:after="27"/>
            </w:pPr>
            <w:r w:rsidRPr="00A71585">
              <w:t>Эссе. «Портрет мастера – педагога»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  <w:spacing w:after="27"/>
            </w:pPr>
            <w:r w:rsidRPr="00A71585">
              <w:t>Характеристика на одного ученика класса по образцу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uppressAutoHyphens w:val="0"/>
              <w:spacing w:after="27"/>
            </w:pPr>
            <w:r w:rsidRPr="00A71585">
              <w:t>Результаты осмысления своих профессиональных и личностно значимых качеств, заполнение таблицы</w:t>
            </w:r>
          </w:p>
        </w:tc>
      </w:tr>
      <w:tr w:rsidR="00A71585" w:rsidRPr="00A71585" w:rsidTr="00381D57">
        <w:trPr>
          <w:trHeight w:val="855"/>
        </w:trPr>
        <w:tc>
          <w:tcPr>
            <w:tcW w:w="1390" w:type="dxa"/>
            <w:vMerge/>
          </w:tcPr>
          <w:p w:rsidR="00A71585" w:rsidRPr="00A71585" w:rsidRDefault="00A71585" w:rsidP="00A71585"/>
        </w:tc>
        <w:tc>
          <w:tcPr>
            <w:tcW w:w="3997" w:type="dxa"/>
          </w:tcPr>
          <w:p w:rsidR="00A71585" w:rsidRPr="00A71585" w:rsidRDefault="00A71585" w:rsidP="00A71585">
            <w:r w:rsidRPr="00A71585">
              <w:t>ПК 1.4. Анализировать реализацию функций учителя на уроке</w:t>
            </w:r>
          </w:p>
          <w:p w:rsidR="00A71585" w:rsidRPr="00A71585" w:rsidRDefault="00A71585" w:rsidP="00A71585"/>
        </w:tc>
        <w:tc>
          <w:tcPr>
            <w:tcW w:w="4111" w:type="dxa"/>
            <w:vAlign w:val="center"/>
          </w:tcPr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459"/>
              </w:tabs>
              <w:suppressAutoHyphens w:val="0"/>
            </w:pPr>
            <w:r w:rsidRPr="00A71585">
              <w:t>Перечень документов, регламентирующих работу учителя начальных классов.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459"/>
              </w:tabs>
            </w:pPr>
            <w:r w:rsidRPr="00A71585">
              <w:t>Протокол анализа посещенных учебных занятий учителя школы по теме «Особенности общения учителя с обучающимися»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459"/>
              </w:tabs>
            </w:pPr>
            <w:r w:rsidRPr="00A71585">
              <w:t xml:space="preserve">Протокол анализа посещенных учебных занятий учителя школы по теме «Приемы и методы педагога по воспитанию у детей </w:t>
            </w:r>
            <w:r w:rsidRPr="00A71585">
              <w:lastRenderedPageBreak/>
              <w:t>навыков самоорганизации и дисциплины».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459"/>
              </w:tabs>
            </w:pPr>
            <w:r w:rsidRPr="00A71585">
              <w:t>Протокол анализа посещенных учебных занятий учителя школы по теме «Особенности реагирования детей на оценочные высказывания учителя; разные приемы поощрения и порицания».</w:t>
            </w:r>
          </w:p>
        </w:tc>
      </w:tr>
      <w:tr w:rsidR="00A71585" w:rsidRPr="00A71585" w:rsidTr="00381D57">
        <w:trPr>
          <w:trHeight w:val="131"/>
        </w:trPr>
        <w:tc>
          <w:tcPr>
            <w:tcW w:w="1390" w:type="dxa"/>
          </w:tcPr>
          <w:p w:rsidR="00A71585" w:rsidRPr="00A71585" w:rsidRDefault="00A71585" w:rsidP="00A71585">
            <w:pPr>
              <w:rPr>
                <w:b/>
                <w:bCs/>
              </w:rPr>
            </w:pPr>
          </w:p>
        </w:tc>
        <w:tc>
          <w:tcPr>
            <w:tcW w:w="3997" w:type="dxa"/>
            <w:vAlign w:val="center"/>
          </w:tcPr>
          <w:p w:rsidR="00A71585" w:rsidRPr="00A71585" w:rsidRDefault="00A71585" w:rsidP="00A71585">
            <w:pPr>
              <w:widowControl w:val="0"/>
              <w:jc w:val="both"/>
            </w:pPr>
            <w:r w:rsidRPr="00A71585">
              <w:t>Обязательные документы по итогам практики</w:t>
            </w:r>
          </w:p>
        </w:tc>
        <w:tc>
          <w:tcPr>
            <w:tcW w:w="4111" w:type="dxa"/>
            <w:vAlign w:val="center"/>
          </w:tcPr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459"/>
              </w:tabs>
              <w:snapToGrid w:val="0"/>
            </w:pPr>
            <w:r w:rsidRPr="00A71585">
              <w:t>Отчет по итогам практической подготовки с описанием выводов, дневник.</w:t>
            </w:r>
          </w:p>
          <w:p w:rsidR="00A71585" w:rsidRPr="00A71585" w:rsidRDefault="00A71585" w:rsidP="00A71585">
            <w:pPr>
              <w:numPr>
                <w:ilvl w:val="0"/>
                <w:numId w:val="21"/>
              </w:numPr>
              <w:tabs>
                <w:tab w:val="left" w:pos="459"/>
              </w:tabs>
              <w:snapToGrid w:val="0"/>
            </w:pPr>
            <w:r w:rsidRPr="00A71585">
              <w:t>Аттестационный лист по итогам практической подготовки</w:t>
            </w:r>
          </w:p>
        </w:tc>
      </w:tr>
    </w:tbl>
    <w:p w:rsidR="00A71585" w:rsidRPr="00A71585" w:rsidRDefault="00A71585" w:rsidP="00A71585">
      <w:pPr>
        <w:tabs>
          <w:tab w:val="left" w:pos="1920"/>
        </w:tabs>
        <w:jc w:val="center"/>
        <w:rPr>
          <w:b/>
          <w:bCs/>
          <w:color w:val="000000"/>
          <w:sz w:val="19"/>
          <w:szCs w:val="19"/>
        </w:rPr>
      </w:pPr>
    </w:p>
    <w:p w:rsidR="00A71585" w:rsidRPr="00A71585" w:rsidRDefault="00A71585" w:rsidP="00A71585">
      <w:pPr>
        <w:suppressAutoHyphens w:val="0"/>
        <w:jc w:val="center"/>
        <w:rPr>
          <w:b/>
          <w:bCs/>
          <w:color w:val="0D0D0D"/>
          <w:sz w:val="22"/>
          <w:szCs w:val="22"/>
          <w:lang w:eastAsia="ru-RU"/>
        </w:rPr>
      </w:pPr>
    </w:p>
    <w:p w:rsidR="00A71585" w:rsidRPr="00A71585" w:rsidRDefault="00A71585" w:rsidP="00A71585">
      <w:pPr>
        <w:spacing w:line="360" w:lineRule="auto"/>
        <w:ind w:left="851"/>
        <w:jc w:val="both"/>
        <w:rPr>
          <w:b/>
          <w:bCs/>
          <w:sz w:val="28"/>
          <w:szCs w:val="28"/>
        </w:rPr>
      </w:pPr>
    </w:p>
    <w:p w:rsidR="00A71585" w:rsidRPr="00A71585" w:rsidRDefault="00A71585" w:rsidP="00A71585">
      <w:pPr>
        <w:spacing w:line="360" w:lineRule="auto"/>
        <w:ind w:left="851"/>
        <w:jc w:val="both"/>
        <w:rPr>
          <w:spacing w:val="-1"/>
        </w:rPr>
      </w:pPr>
    </w:p>
    <w:p w:rsidR="00A71585" w:rsidRPr="00A71585" w:rsidRDefault="00A71585" w:rsidP="00A71585">
      <w:pPr>
        <w:suppressAutoHyphens w:val="0"/>
        <w:rPr>
          <w:b/>
          <w:bCs/>
          <w:color w:val="0D0D0D"/>
          <w:sz w:val="28"/>
          <w:szCs w:val="28"/>
          <w:lang w:eastAsia="ru-RU"/>
        </w:rPr>
      </w:pPr>
      <w:r w:rsidRPr="00A71585">
        <w:rPr>
          <w:b/>
          <w:bCs/>
          <w:color w:val="0D0D0D"/>
          <w:sz w:val="28"/>
          <w:szCs w:val="28"/>
          <w:lang w:eastAsia="ru-RU"/>
        </w:rPr>
        <w:br w:type="page"/>
      </w:r>
    </w:p>
    <w:p w:rsidR="00A71585" w:rsidRPr="00A71585" w:rsidRDefault="00A71585" w:rsidP="00A7158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  <w:r w:rsidRPr="00A71585">
        <w:rPr>
          <w:b/>
          <w:bCs/>
          <w:color w:val="0D0D0D"/>
          <w:sz w:val="28"/>
          <w:szCs w:val="28"/>
          <w:lang w:eastAsia="ru-RU"/>
        </w:rPr>
        <w:lastRenderedPageBreak/>
        <w:t>Приложения</w:t>
      </w: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  <w:r w:rsidRPr="00A71585">
        <w:rPr>
          <w:sz w:val="28"/>
          <w:szCs w:val="28"/>
        </w:rPr>
        <w:t>Приложение 1</w:t>
      </w:r>
    </w:p>
    <w:p w:rsidR="00A71585" w:rsidRPr="00A71585" w:rsidRDefault="00A71585" w:rsidP="00A71585">
      <w:pPr>
        <w:suppressAutoHyphens w:val="0"/>
        <w:ind w:firstLine="709"/>
        <w:jc w:val="both"/>
        <w:rPr>
          <w:b/>
          <w:sz w:val="28"/>
          <w:szCs w:val="28"/>
        </w:rPr>
      </w:pPr>
      <w:bookmarkStart w:id="1" w:name="bookmark3"/>
      <w:r w:rsidRPr="00A71585">
        <w:rPr>
          <w:b/>
          <w:sz w:val="28"/>
          <w:szCs w:val="28"/>
        </w:rPr>
        <w:t>Гигиенические требования к составлению учебного расписания</w:t>
      </w:r>
    </w:p>
    <w:p w:rsidR="00A71585" w:rsidRPr="00A71585" w:rsidRDefault="00A71585" w:rsidP="00A71585">
      <w:pPr>
        <w:suppressAutoHyphens w:val="0"/>
        <w:ind w:firstLine="709"/>
        <w:jc w:val="both"/>
      </w:pPr>
    </w:p>
    <w:p w:rsidR="00A71585" w:rsidRPr="00A71585" w:rsidRDefault="00A71585" w:rsidP="00A71585">
      <w:pPr>
        <w:suppressAutoHyphens w:val="0"/>
        <w:ind w:firstLine="709"/>
        <w:jc w:val="both"/>
      </w:pPr>
      <w:r w:rsidRPr="00A71585">
        <w:t xml:space="preserve">Организму ребенка свойственна незавершенность развития важных для обучения органов и функциональных систем. Речь идет прежде всего о </w:t>
      </w:r>
      <w:proofErr w:type="gramStart"/>
      <w:r w:rsidRPr="00A71585">
        <w:t>центральной  нервной</w:t>
      </w:r>
      <w:proofErr w:type="gramEnd"/>
      <w:r w:rsidRPr="00A71585">
        <w:t xml:space="preserve"> системе, зрительном и слуховом анализаторах, опорно-двигательном аппарате, нормальное развитие которых может нарушено при нерациональной организации учебно-воспитательного процесса в школе. В то же время правильно организованное обучение способствует не только приобретению прочных знаний, но и благоприятному росту и развитию учащихся, укреплению их здоровья.</w:t>
      </w:r>
    </w:p>
    <w:p w:rsidR="00A71585" w:rsidRPr="00A71585" w:rsidRDefault="00A71585" w:rsidP="00A71585">
      <w:pPr>
        <w:suppressAutoHyphens w:val="0"/>
        <w:ind w:firstLine="709"/>
        <w:jc w:val="both"/>
      </w:pPr>
      <w:r w:rsidRPr="00A71585">
        <w:t xml:space="preserve">Умственная деятельность, связанная с процессом обучения, относится к числу самых трудных детей. Нервные клетки коры большого мозга детей обладают еще относительно низкими функциональными возможностями, поэтому большие умственные </w:t>
      </w:r>
      <w:proofErr w:type="gramStart"/>
      <w:r w:rsidRPr="00A71585">
        <w:t>нагрузки  могут</w:t>
      </w:r>
      <w:proofErr w:type="gramEnd"/>
      <w:r w:rsidRPr="00A71585">
        <w:t xml:space="preserve"> вызвать их истощение. Кроме того, для успешного обучения необходимо наличие устойчивой концентрации возбуждения в коре. А детям, особенно младшего школьного возраста, свойственны неуравновешенность нервных процессов, преобладание возбуждения при относительно слабых процессах активного внутреннего торможения. Именно </w:t>
      </w:r>
      <w:proofErr w:type="gramStart"/>
      <w:r w:rsidRPr="00A71585">
        <w:t>этим  обусловлена</w:t>
      </w:r>
      <w:proofErr w:type="gramEnd"/>
      <w:r w:rsidRPr="00A71585">
        <w:t xml:space="preserve"> трудность сосредоточиться и сохранять внимание на учебном задании во время урока.</w:t>
      </w:r>
    </w:p>
    <w:p w:rsidR="00A71585" w:rsidRPr="00A71585" w:rsidRDefault="00A71585" w:rsidP="00A71585">
      <w:pPr>
        <w:suppressAutoHyphens w:val="0"/>
        <w:ind w:firstLine="709"/>
        <w:jc w:val="both"/>
      </w:pPr>
      <w:r w:rsidRPr="00A71585">
        <w:t xml:space="preserve">В процессе учебы ребенок переходит от урока к уроку в соответствии с расписанием занятий.  Оптимальная работоспособность учащихся обеспечивается гигиенически рационально составленным рационом расписанием учебных занятий. </w:t>
      </w:r>
    </w:p>
    <w:p w:rsidR="00A71585" w:rsidRPr="00A71585" w:rsidRDefault="00A71585" w:rsidP="00A71585">
      <w:pPr>
        <w:suppressAutoHyphens w:val="0"/>
        <w:ind w:firstLine="709"/>
        <w:jc w:val="both"/>
      </w:pPr>
      <w:r w:rsidRPr="00A71585">
        <w:t>Основные гигиенические требования к составлению расписания уроков:</w:t>
      </w:r>
    </w:p>
    <w:p w:rsidR="00A71585" w:rsidRPr="00A71585" w:rsidRDefault="00A71585" w:rsidP="00A71585">
      <w:pPr>
        <w:numPr>
          <w:ilvl w:val="0"/>
          <w:numId w:val="22"/>
        </w:numPr>
        <w:suppressAutoHyphens w:val="0"/>
        <w:jc w:val="both"/>
      </w:pPr>
      <w:r w:rsidRPr="00A71585">
        <w:t>чередование разных видов деятельности;</w:t>
      </w:r>
    </w:p>
    <w:p w:rsidR="00A71585" w:rsidRPr="00A71585" w:rsidRDefault="00A71585" w:rsidP="00A71585">
      <w:pPr>
        <w:numPr>
          <w:ilvl w:val="0"/>
          <w:numId w:val="22"/>
        </w:numPr>
        <w:suppressAutoHyphens w:val="0"/>
        <w:jc w:val="both"/>
      </w:pPr>
      <w:r w:rsidRPr="00A71585">
        <w:t>распределение учебных предметов в соответствии с дневной и недельной динамикой работоспособности.</w:t>
      </w:r>
    </w:p>
    <w:p w:rsidR="00A71585" w:rsidRPr="00A71585" w:rsidRDefault="00A71585" w:rsidP="00A71585">
      <w:pPr>
        <w:suppressAutoHyphens w:val="0"/>
        <w:ind w:firstLine="709"/>
        <w:jc w:val="both"/>
      </w:pPr>
      <w:r w:rsidRPr="00A71585"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</w:t>
      </w:r>
      <w:proofErr w:type="gramStart"/>
      <w:r w:rsidRPr="00A71585">
        <w:t>процесса,  не</w:t>
      </w:r>
      <w:proofErr w:type="gramEnd"/>
      <w:r w:rsidRPr="00A71585">
        <w:t xml:space="preserve"> должно в совокупности превышать величину недельной образовательной нагрузки.</w:t>
      </w:r>
    </w:p>
    <w:p w:rsidR="00A71585" w:rsidRPr="00A71585" w:rsidRDefault="00A71585" w:rsidP="00A71585">
      <w:pPr>
        <w:suppressAutoHyphens w:val="0"/>
        <w:spacing w:after="120"/>
        <w:ind w:firstLine="709"/>
        <w:jc w:val="both"/>
      </w:pPr>
      <w:r w:rsidRPr="00A71585"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таблицей:</w:t>
      </w:r>
    </w:p>
    <w:p w:rsidR="00A71585" w:rsidRPr="00A71585" w:rsidRDefault="00A71585" w:rsidP="00A71585">
      <w:pPr>
        <w:ind w:firstLine="709"/>
        <w:jc w:val="center"/>
        <w:rPr>
          <w:b/>
        </w:rPr>
      </w:pPr>
      <w:r w:rsidRPr="00A71585">
        <w:rPr>
          <w:b/>
        </w:rPr>
        <w:t xml:space="preserve">Гигиенические требования к максимальным величинам недельной образовательной нагрузки 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4"/>
        <w:gridCol w:w="3938"/>
        <w:gridCol w:w="3602"/>
      </w:tblGrid>
      <w:tr w:rsidR="00A71585" w:rsidRPr="00A71585" w:rsidTr="00381D57">
        <w:trPr>
          <w:cantSplit/>
          <w:trHeight w:val="339"/>
          <w:jc w:val="center"/>
        </w:trPr>
        <w:tc>
          <w:tcPr>
            <w:tcW w:w="1127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71585" w:rsidRPr="00A71585" w:rsidRDefault="00A71585" w:rsidP="00A71585">
            <w:pPr>
              <w:ind w:firstLine="709"/>
              <w:jc w:val="center"/>
            </w:pPr>
          </w:p>
          <w:p w:rsidR="00A71585" w:rsidRPr="00A71585" w:rsidRDefault="00A71585" w:rsidP="00A71585">
            <w:pPr>
              <w:ind w:firstLine="709"/>
              <w:jc w:val="center"/>
              <w:rPr>
                <w:lang w:val="en-US"/>
              </w:rPr>
            </w:pPr>
            <w:r w:rsidRPr="00A71585">
              <w:t>Классы</w:t>
            </w:r>
          </w:p>
        </w:tc>
        <w:tc>
          <w:tcPr>
            <w:tcW w:w="387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71585" w:rsidRPr="00A71585" w:rsidRDefault="00A71585" w:rsidP="00A71585">
            <w:r w:rsidRPr="00A71585">
              <w:t xml:space="preserve">Максимально допустимая недельная нагрузка в академических часах  </w:t>
            </w:r>
          </w:p>
        </w:tc>
      </w:tr>
      <w:tr w:rsidR="00A71585" w:rsidRPr="00A71585" w:rsidTr="00381D5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71585" w:rsidRPr="00A71585" w:rsidRDefault="00A71585" w:rsidP="00A71585"/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r w:rsidRPr="00A71585">
              <w:t>При 6-дневной неделе, не более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r w:rsidRPr="00A71585">
              <w:t>При 5-дневной неделе, не более</w:t>
            </w:r>
          </w:p>
        </w:tc>
      </w:tr>
      <w:tr w:rsidR="00A71585" w:rsidRPr="00A71585" w:rsidTr="00381D57">
        <w:trPr>
          <w:trHeight w:val="297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1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-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21</w:t>
            </w:r>
          </w:p>
        </w:tc>
      </w:tr>
      <w:tr w:rsidR="00A71585" w:rsidRPr="00A71585" w:rsidTr="00381D57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2-4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26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23</w:t>
            </w:r>
          </w:p>
        </w:tc>
      </w:tr>
      <w:tr w:rsidR="00A71585" w:rsidRPr="00A71585" w:rsidTr="00381D57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5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32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29</w:t>
            </w:r>
          </w:p>
        </w:tc>
      </w:tr>
      <w:tr w:rsidR="00A71585" w:rsidRPr="00A71585" w:rsidTr="00381D57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6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33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30</w:t>
            </w:r>
          </w:p>
        </w:tc>
      </w:tr>
      <w:tr w:rsidR="00A71585" w:rsidRPr="00A71585" w:rsidTr="00381D57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7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35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32</w:t>
            </w:r>
          </w:p>
        </w:tc>
      </w:tr>
      <w:tr w:rsidR="00A71585" w:rsidRPr="00A71585" w:rsidTr="00381D57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8-9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36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33</w:t>
            </w:r>
          </w:p>
        </w:tc>
      </w:tr>
      <w:tr w:rsidR="00A71585" w:rsidRPr="00A71585" w:rsidTr="00381D57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10-11</w:t>
            </w:r>
          </w:p>
        </w:tc>
        <w:tc>
          <w:tcPr>
            <w:tcW w:w="20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37</w:t>
            </w:r>
          </w:p>
        </w:tc>
        <w:tc>
          <w:tcPr>
            <w:tcW w:w="18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34</w:t>
            </w:r>
          </w:p>
        </w:tc>
      </w:tr>
    </w:tbl>
    <w:p w:rsidR="00A71585" w:rsidRPr="00A71585" w:rsidRDefault="00A71585" w:rsidP="00A71585">
      <w:pPr>
        <w:widowControl w:val="0"/>
        <w:ind w:firstLine="709"/>
        <w:jc w:val="both"/>
        <w:rPr>
          <w:b/>
        </w:rPr>
      </w:pP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 xml:space="preserve">Образовательную недельную нагрузку необходимо равномерно распределять в течение учебной недели, при этом объем максимальной допустимой нагрузки в </w:t>
      </w:r>
      <w:r w:rsidRPr="00A71585">
        <w:rPr>
          <w:b/>
        </w:rPr>
        <w:t xml:space="preserve">течение </w:t>
      </w:r>
      <w:r w:rsidRPr="00A71585">
        <w:t>дня должен составлять:</w:t>
      </w: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 xml:space="preserve">-  для обучающихся 1-х классов - не должен превышать 4 уроков и 1 день в неделю – не </w:t>
      </w:r>
      <w:r w:rsidRPr="00A71585">
        <w:lastRenderedPageBreak/>
        <w:t>более 5 уроков, за счет урока физической культуры;</w:t>
      </w: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>- 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 xml:space="preserve">- для </w:t>
      </w:r>
      <w:proofErr w:type="gramStart"/>
      <w:r w:rsidRPr="00A71585">
        <w:t>обучающихся  5</w:t>
      </w:r>
      <w:proofErr w:type="gramEnd"/>
      <w:r w:rsidRPr="00A71585">
        <w:t>-6 классов – не более 6 уроков;</w:t>
      </w: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 xml:space="preserve">- для </w:t>
      </w:r>
      <w:proofErr w:type="gramStart"/>
      <w:r w:rsidRPr="00A71585">
        <w:t>обучающихся  7</w:t>
      </w:r>
      <w:proofErr w:type="gramEnd"/>
      <w:r w:rsidRPr="00A71585">
        <w:t>-11 классов - не более 7 уроков.</w:t>
      </w:r>
    </w:p>
    <w:p w:rsidR="00A71585" w:rsidRPr="00A71585" w:rsidRDefault="00A71585" w:rsidP="00A71585">
      <w:pPr>
        <w:ind w:firstLine="567"/>
        <w:jc w:val="both"/>
      </w:pPr>
      <w:r w:rsidRPr="00A71585"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A71585" w:rsidRPr="00A71585" w:rsidRDefault="00A71585" w:rsidP="00A71585">
      <w:pPr>
        <w:ind w:firstLine="709"/>
        <w:jc w:val="both"/>
      </w:pPr>
      <w:r w:rsidRPr="00A71585">
        <w:t>Расписание уроков составляют с учетом дневной и недельной умственной работоспособности обучающихся и шкалой трудности учебных предметов.</w:t>
      </w:r>
    </w:p>
    <w:p w:rsidR="00A71585" w:rsidRPr="00A71585" w:rsidRDefault="00A71585" w:rsidP="00A71585">
      <w:pPr>
        <w:ind w:firstLine="709"/>
        <w:rPr>
          <w:b/>
        </w:rPr>
      </w:pPr>
      <w:r w:rsidRPr="00A71585">
        <w:rPr>
          <w:b/>
        </w:rPr>
        <w:t xml:space="preserve">                      Гигиенические рекомендации к расписанию уроков.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Современными научными исследованиями установлено, что </w:t>
      </w:r>
      <w:proofErr w:type="spellStart"/>
      <w:r w:rsidRPr="00A71585">
        <w:t>биоритмологический</w:t>
      </w:r>
      <w:proofErr w:type="spellEnd"/>
      <w:r w:rsidRPr="00A71585"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 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 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 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 </w:t>
      </w:r>
    </w:p>
    <w:p w:rsidR="00A71585" w:rsidRPr="00A71585" w:rsidRDefault="00A71585" w:rsidP="00A71585">
      <w:pPr>
        <w:ind w:firstLine="709"/>
        <w:jc w:val="both"/>
      </w:pPr>
      <w:r w:rsidRPr="00A71585">
        <w:t>Предметы, требующие больших затрат времени на домашнюю подготовку, не должны группироваться в один день.</w:t>
      </w:r>
    </w:p>
    <w:p w:rsidR="00A71585" w:rsidRPr="00A71585" w:rsidRDefault="00A71585" w:rsidP="00A71585">
      <w:pPr>
        <w:ind w:firstLine="709"/>
        <w:jc w:val="both"/>
      </w:pPr>
      <w:r w:rsidRPr="00A71585"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A71585" w:rsidRPr="00A71585" w:rsidRDefault="00A71585" w:rsidP="00A71585">
      <w:pPr>
        <w:ind w:firstLine="709"/>
        <w:jc w:val="center"/>
      </w:pPr>
    </w:p>
    <w:p w:rsidR="00A71585" w:rsidRPr="00A71585" w:rsidRDefault="00A71585" w:rsidP="00A71585">
      <w:pPr>
        <w:ind w:firstLine="709"/>
        <w:jc w:val="center"/>
      </w:pPr>
      <w:r w:rsidRPr="00A71585">
        <w:t xml:space="preserve">Шкала трудности предметов для 1-4 классов </w:t>
      </w:r>
    </w:p>
    <w:p w:rsidR="00A71585" w:rsidRPr="00A71585" w:rsidRDefault="00A71585" w:rsidP="00A71585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885"/>
      </w:tblGrid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Общеобразовательные предметы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Количество баллов (ранг трудности)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>Математика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8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>Русский (национальный, иностранный  язык)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7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>Природоведение, информатика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6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 xml:space="preserve">Русская (национальная) литература 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5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>История (4 классов)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4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>Рисование и музыка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3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 xml:space="preserve">Труд 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2</w:t>
            </w:r>
          </w:p>
        </w:tc>
      </w:tr>
      <w:tr w:rsidR="00A71585" w:rsidRPr="00A71585" w:rsidTr="00381D57">
        <w:tc>
          <w:tcPr>
            <w:tcW w:w="2500" w:type="pct"/>
            <w:hideMark/>
          </w:tcPr>
          <w:p w:rsidR="00A71585" w:rsidRPr="00A71585" w:rsidRDefault="00A71585" w:rsidP="00A71585">
            <w:r w:rsidRPr="00A71585">
              <w:t>Физическая культура</w:t>
            </w:r>
          </w:p>
        </w:tc>
        <w:tc>
          <w:tcPr>
            <w:tcW w:w="2500" w:type="pct"/>
            <w:hideMark/>
          </w:tcPr>
          <w:p w:rsidR="00A71585" w:rsidRPr="00A71585" w:rsidRDefault="00A71585" w:rsidP="00A71585">
            <w:pPr>
              <w:ind w:firstLine="709"/>
              <w:jc w:val="center"/>
            </w:pPr>
            <w:r w:rsidRPr="00A71585">
              <w:t>1</w:t>
            </w:r>
          </w:p>
        </w:tc>
      </w:tr>
    </w:tbl>
    <w:p w:rsidR="00A71585" w:rsidRPr="00A71585" w:rsidRDefault="00A71585" w:rsidP="00A71585">
      <w:pPr>
        <w:ind w:firstLine="709"/>
        <w:jc w:val="both"/>
      </w:pPr>
      <w:r w:rsidRPr="00A71585"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</w:t>
      </w:r>
      <w:proofErr w:type="gramStart"/>
      <w:r w:rsidRPr="00A71585">
        <w:t>чередовать  с</w:t>
      </w:r>
      <w:proofErr w:type="gramEnd"/>
      <w:r w:rsidRPr="00A71585">
        <w:t xml:space="preserve"> </w:t>
      </w:r>
      <w:r w:rsidRPr="00A71585">
        <w:lastRenderedPageBreak/>
        <w:t xml:space="preserve">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</w:r>
    </w:p>
    <w:p w:rsidR="00A71585" w:rsidRPr="00A71585" w:rsidRDefault="00A71585" w:rsidP="00A71585">
      <w:pPr>
        <w:ind w:firstLine="709"/>
        <w:jc w:val="both"/>
      </w:pPr>
      <w:r w:rsidRPr="00A71585">
        <w:t xml:space="preserve">Для обучающихся 1 классов наиболее трудные предметы должны проводить на 2 уроке; 2- 4 </w:t>
      </w:r>
      <w:proofErr w:type="gramStart"/>
      <w:r w:rsidRPr="00A71585">
        <w:t>классов  -</w:t>
      </w:r>
      <w:proofErr w:type="gramEnd"/>
      <w:r w:rsidRPr="00A71585">
        <w:t xml:space="preserve"> 2-3 уроках; для обучающихся 5-11-х классов на 2-4 уроках. </w:t>
      </w:r>
    </w:p>
    <w:p w:rsidR="00A71585" w:rsidRPr="00A71585" w:rsidRDefault="00A71585" w:rsidP="00A71585">
      <w:pPr>
        <w:jc w:val="both"/>
      </w:pPr>
      <w:r w:rsidRPr="00A71585">
        <w:t xml:space="preserve">          В начальных классах сдвоенные уроки не проводятся. </w:t>
      </w: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 xml:space="preserve">В течение учебного дня не следует проводить более одной контрольной работы. Контрольные работы рекомендуется проводить на 2-4 уроках. </w:t>
      </w:r>
    </w:p>
    <w:p w:rsidR="00A71585" w:rsidRPr="00A71585" w:rsidRDefault="00A71585" w:rsidP="00A71585">
      <w:pPr>
        <w:widowControl w:val="0"/>
        <w:ind w:firstLine="709"/>
        <w:jc w:val="both"/>
      </w:pPr>
      <w:r w:rsidRPr="00A71585">
        <w:t xml:space="preserve"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 </w:t>
      </w: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</w:p>
    <w:p w:rsidR="00A71585" w:rsidRDefault="00A7158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585" w:rsidRPr="00A71585" w:rsidRDefault="00A71585" w:rsidP="00A71585">
      <w:pPr>
        <w:suppressAutoHyphens w:val="0"/>
        <w:jc w:val="right"/>
        <w:rPr>
          <w:sz w:val="28"/>
          <w:szCs w:val="28"/>
        </w:rPr>
      </w:pPr>
      <w:r w:rsidRPr="00A71585">
        <w:rPr>
          <w:sz w:val="28"/>
          <w:szCs w:val="28"/>
        </w:rPr>
        <w:lastRenderedPageBreak/>
        <w:t>Приложение 2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outlineLvl w:val="3"/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center"/>
        <w:outlineLvl w:val="3"/>
      </w:pPr>
      <w:r w:rsidRPr="00A71585">
        <w:t>ПРИМЕРНЫЙ ПЕРЕЧЕНЬ ОСНОВНЫХ ДОКУМЕНТОВ</w:t>
      </w:r>
      <w:bookmarkEnd w:id="1"/>
      <w:r w:rsidRPr="00A71585">
        <w:t xml:space="preserve"> РЕГЛАМЕНТИРУЮЩИХ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center"/>
      </w:pPr>
      <w:r w:rsidRPr="00A71585">
        <w:t>ДЕЯТЕЛЬНОСТЬ УЧИТЕЛЯ НАЧАЛЬНЫХ КЛАССОВ</w:t>
      </w:r>
    </w:p>
    <w:p w:rsidR="00A71585" w:rsidRPr="00A71585" w:rsidRDefault="00A71585" w:rsidP="00A71585">
      <w:pPr>
        <w:widowControl w:val="0"/>
        <w:suppressAutoHyphens w:val="0"/>
        <w:spacing w:line="276" w:lineRule="auto"/>
      </w:pP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Нормативные правовые документы и инструктивно - методические</w:t>
      </w:r>
      <w:r w:rsidRPr="00A71585">
        <w:br/>
        <w:t>материалы, регламентирующие деятельность 1 ступени общего среднего</w:t>
      </w:r>
      <w:r w:rsidRPr="00A71585">
        <w:br/>
        <w:t>образования (у каждого учителя личная папка).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Должностная инструкция учителя начальных классов.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Учебная программа………...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Календарно - тематическое планирование на учебный год.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Ежедневные планы уроков.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Классный журнал.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План воспитательной работы на учебный год (полугодие).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>Тематика проведения родительских собраний на учебный год (полугодие).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</w:pPr>
      <w:r w:rsidRPr="00A71585">
        <w:t xml:space="preserve"> Анализы и тексты контрольных и проверочных работ, текстов.</w:t>
      </w:r>
    </w:p>
    <w:p w:rsidR="00A71585" w:rsidRPr="00A71585" w:rsidRDefault="00A71585" w:rsidP="00A7158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  <w:r w:rsidRPr="00A71585">
        <w:t xml:space="preserve">Информация о результатах учебной деятельности учащихся за четверть 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2"/>
          <w:szCs w:val="22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right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right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suppressAutoHyphens w:val="0"/>
        <w:spacing w:line="276" w:lineRule="auto"/>
        <w:jc w:val="right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suppressAutoHyphens w:val="0"/>
        <w:rPr>
          <w:spacing w:val="-4"/>
          <w:sz w:val="28"/>
          <w:szCs w:val="28"/>
          <w:lang w:eastAsia="ru-RU"/>
        </w:rPr>
      </w:pPr>
      <w:r w:rsidRPr="00A71585">
        <w:rPr>
          <w:sz w:val="28"/>
          <w:szCs w:val="28"/>
        </w:rPr>
        <w:br w:type="page"/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right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lastRenderedPageBreak/>
        <w:t>Приложение 3</w:t>
      </w:r>
    </w:p>
    <w:p w:rsidR="00A71585" w:rsidRPr="00A71585" w:rsidRDefault="00A71585" w:rsidP="00A71585">
      <w:pPr>
        <w:tabs>
          <w:tab w:val="left" w:pos="733"/>
        </w:tabs>
        <w:spacing w:line="200" w:lineRule="atLeast"/>
        <w:jc w:val="center"/>
        <w:rPr>
          <w:b/>
          <w:bCs/>
          <w:sz w:val="22"/>
          <w:szCs w:val="22"/>
        </w:rPr>
      </w:pP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71585">
        <w:rPr>
          <w:b/>
          <w:bCs/>
          <w:lang w:eastAsia="ru-RU"/>
        </w:rPr>
        <w:t>Выписка из приложения к Приказу Министерства здравоохранения и социального развития РФ от 14 августа 2009г. № 593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71585">
        <w:rPr>
          <w:b/>
          <w:bCs/>
          <w:lang w:eastAsia="ru-RU"/>
        </w:rPr>
        <w:t>Единый квалификационный справочник должностей руководителей специалистов и служащих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A71585">
        <w:rPr>
          <w:b/>
          <w:bCs/>
          <w:lang w:eastAsia="ru-RU"/>
        </w:rPr>
        <w:t xml:space="preserve">Основные составляющие компетентности педагогических работников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b/>
          <w:bCs/>
          <w:i/>
          <w:iCs/>
          <w:lang w:eastAsia="ru-RU"/>
        </w:rPr>
        <w:t>Профессиональная компетентность</w:t>
      </w:r>
      <w:r w:rsidRPr="00A71585">
        <w:rPr>
          <w:lang w:eastAsia="ru-RU"/>
        </w:rPr>
        <w:t xml:space="preserve"> -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учебной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учебной диагностики (опросов, индивидуальных и групповых интервью), психолого-учебной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b/>
          <w:bCs/>
          <w:i/>
          <w:iCs/>
          <w:lang w:eastAsia="ru-RU"/>
        </w:rPr>
        <w:t>Информационная компетентность</w:t>
      </w:r>
      <w:r w:rsidRPr="00A71585">
        <w:rPr>
          <w:lang w:eastAsia="ru-RU"/>
        </w:rPr>
        <w:t xml:space="preserve"> - 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b/>
          <w:bCs/>
          <w:i/>
          <w:iCs/>
          <w:lang w:eastAsia="ru-RU"/>
        </w:rPr>
        <w:t>Коммуникативная компетентность</w:t>
      </w:r>
      <w:r w:rsidRPr="00A71585">
        <w:rPr>
          <w:lang w:eastAsia="ru-RU"/>
        </w:rPr>
        <w:t xml:space="preserve"> -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b/>
          <w:bCs/>
          <w:i/>
          <w:iCs/>
          <w:lang w:eastAsia="ru-RU"/>
        </w:rPr>
        <w:t>Правовая компетентность</w:t>
      </w:r>
      <w:r w:rsidRPr="00A71585">
        <w:rPr>
          <w:lang w:eastAsia="ru-RU"/>
        </w:rPr>
        <w:t xml:space="preserve"> -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71585">
        <w:rPr>
          <w:b/>
          <w:bCs/>
          <w:lang w:eastAsia="ru-RU"/>
        </w:rPr>
        <w:t>III. ДОЛЖНОСТИ ПЕДАГОГИЧЕСКИХ РАБОТНИКОВ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b/>
          <w:lang w:eastAsia="ru-RU"/>
        </w:rPr>
        <w:t>Должностные обязанности</w:t>
      </w:r>
      <w:r w:rsidRPr="00A71585">
        <w:rPr>
          <w:b/>
          <w:bCs/>
          <w:lang w:eastAsia="ru-RU"/>
        </w:rPr>
        <w:t xml:space="preserve"> учителя. </w:t>
      </w:r>
      <w:r w:rsidRPr="00A71585">
        <w:rPr>
          <w:lang w:eastAsia="ru-RU"/>
        </w:rPr>
        <w:t xml:space="preserve">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учебной и психологической наук, возрастной психологии и школьной гигиены, а также современных информационных технологий и методик обучения, планирует и осуществляет </w:t>
      </w:r>
      <w:r w:rsidRPr="00A71585">
        <w:rPr>
          <w:lang w:eastAsia="ru-RU"/>
        </w:rPr>
        <w:lastRenderedPageBreak/>
        <w:t xml:space="preserve">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.проблемное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A71585">
        <w:rPr>
          <w:lang w:eastAsia="ru-RU"/>
        </w:rPr>
        <w:t>т.ч</w:t>
      </w:r>
      <w:proofErr w:type="spellEnd"/>
      <w:r w:rsidRPr="00A71585">
        <w:rPr>
          <w:lang w:eastAsia="ru-RU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по- охране труда и пожарной безопасности.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детей;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71585">
        <w:rPr>
          <w:lang w:eastAsia="ru-RU"/>
        </w:rPr>
        <w:t>компетентностного</w:t>
      </w:r>
      <w:proofErr w:type="spellEnd"/>
      <w:r w:rsidRPr="00A71585">
        <w:rPr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A71585" w:rsidRPr="00A71585" w:rsidRDefault="00A71585" w:rsidP="00A7158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1585">
        <w:rPr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A71585" w:rsidRPr="00A71585" w:rsidRDefault="00A71585" w:rsidP="00A71585">
      <w:pPr>
        <w:spacing w:after="120"/>
        <w:jc w:val="right"/>
        <w:rPr>
          <w:bCs/>
          <w:color w:val="0D0D0D"/>
          <w:sz w:val="28"/>
          <w:szCs w:val="28"/>
        </w:rPr>
      </w:pPr>
      <w:r w:rsidRPr="00A71585">
        <w:rPr>
          <w:bCs/>
          <w:color w:val="0D0D0D"/>
          <w:sz w:val="28"/>
          <w:szCs w:val="28"/>
        </w:rPr>
        <w:t>Приложение 4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 xml:space="preserve">Схема №1. Анализ учебных занятий </w:t>
      </w:r>
    </w:p>
    <w:p w:rsidR="00A71585" w:rsidRPr="00A71585" w:rsidRDefault="00A71585" w:rsidP="00A71585">
      <w:pPr>
        <w:widowControl w:val="0"/>
        <w:tabs>
          <w:tab w:val="left" w:leader="underscore" w:pos="8881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lastRenderedPageBreak/>
        <w:t>Учитель</w:t>
      </w:r>
      <w:r w:rsidRPr="00A71585">
        <w:rPr>
          <w:spacing w:val="-4"/>
          <w:sz w:val="28"/>
          <w:szCs w:val="28"/>
          <w:lang w:eastAsia="ru-RU"/>
        </w:rPr>
        <w:tab/>
      </w:r>
    </w:p>
    <w:p w:rsidR="00A71585" w:rsidRPr="00A71585" w:rsidRDefault="00A71585" w:rsidP="00A71585">
      <w:pPr>
        <w:widowControl w:val="0"/>
        <w:tabs>
          <w:tab w:val="left" w:leader="underscore" w:pos="4914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Класс</w:t>
      </w:r>
      <w:r w:rsidRPr="00A71585">
        <w:rPr>
          <w:spacing w:val="-4"/>
          <w:sz w:val="28"/>
          <w:szCs w:val="28"/>
          <w:lang w:eastAsia="ru-RU"/>
        </w:rPr>
        <w:tab/>
      </w:r>
    </w:p>
    <w:p w:rsidR="00A71585" w:rsidRPr="00A71585" w:rsidRDefault="00A71585" w:rsidP="00A71585">
      <w:pPr>
        <w:widowControl w:val="0"/>
        <w:tabs>
          <w:tab w:val="right" w:pos="5552"/>
          <w:tab w:val="right" w:pos="6548"/>
          <w:tab w:val="center" w:pos="7134"/>
          <w:tab w:val="right" w:pos="7808"/>
          <w:tab w:val="right" w:pos="9498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Тема </w:t>
      </w:r>
      <w:proofErr w:type="gramStart"/>
      <w:r w:rsidRPr="00A71585">
        <w:rPr>
          <w:spacing w:val="-4"/>
          <w:sz w:val="28"/>
          <w:szCs w:val="28"/>
          <w:lang w:eastAsia="ru-RU"/>
        </w:rPr>
        <w:t>наблюдения :</w:t>
      </w:r>
      <w:proofErr w:type="gramEnd"/>
      <w:r w:rsidRPr="00A71585">
        <w:rPr>
          <w:spacing w:val="-4"/>
          <w:sz w:val="28"/>
          <w:szCs w:val="28"/>
          <w:lang w:eastAsia="ru-RU"/>
        </w:rPr>
        <w:t xml:space="preserve"> «</w:t>
      </w:r>
      <w:r w:rsidRPr="00A71585">
        <w:rPr>
          <w:b/>
          <w:spacing w:val="-4"/>
          <w:sz w:val="28"/>
          <w:szCs w:val="28"/>
          <w:lang w:eastAsia="ru-RU"/>
        </w:rPr>
        <w:t>Особенности общения учителя с обучающимися</w:t>
      </w:r>
      <w:r w:rsidRPr="00A71585">
        <w:rPr>
          <w:spacing w:val="-4"/>
          <w:sz w:val="28"/>
          <w:szCs w:val="28"/>
          <w:lang w:eastAsia="ru-RU"/>
        </w:rPr>
        <w:t>»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Задачи: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• пронаблюдать особенности отношения учителя к обучающимся;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• выявить влияние стиля общения учителя с детьми на настроение и поведение детей.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План наблюдения:</w:t>
      </w:r>
    </w:p>
    <w:p w:rsidR="00A71585" w:rsidRPr="00A71585" w:rsidRDefault="00A71585" w:rsidP="00A71585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Определите по внешним признакам (мимике, жестам, интонации), в каком настроении учитель начал урок, рад ли он общению с детьми:</w:t>
      </w:r>
    </w:p>
    <w:p w:rsidR="00A71585" w:rsidRPr="00A71585" w:rsidRDefault="00A71585" w:rsidP="00A71585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 бодром, энергичном, жизнерадостном;</w:t>
      </w:r>
    </w:p>
    <w:p w:rsidR="00A71585" w:rsidRPr="00A71585" w:rsidRDefault="00A71585" w:rsidP="00A71585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 подавленном, сниженном, вялом;</w:t>
      </w:r>
    </w:p>
    <w:p w:rsidR="00A71585" w:rsidRPr="00A71585" w:rsidRDefault="00A71585" w:rsidP="00A71585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 раздраженном, сердитом, возбужденном.</w:t>
      </w:r>
    </w:p>
    <w:p w:rsidR="00A71585" w:rsidRPr="00A71585" w:rsidRDefault="00A71585" w:rsidP="00A71585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Пронаблюдайте, как настроение учителя в течение урока влияет на детей: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>дети равнодушны, безучастны к происходящему на уроке;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у детей наблюдается состояние волнения, страха перед учителем.</w:t>
      </w:r>
    </w:p>
    <w:p w:rsidR="00A71585" w:rsidRPr="00A71585" w:rsidRDefault="00A71585" w:rsidP="00A71585">
      <w:pPr>
        <w:widowControl w:val="0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Обратите внимание, как учитель обращается к детям в течение урока: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приветливо, доброжелательно, улыбается детям;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безучастно, равнодушно;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агрессивно, повышает голос на детей, кричит.</w:t>
      </w:r>
    </w:p>
    <w:p w:rsidR="00A71585" w:rsidRPr="00A71585" w:rsidRDefault="00A71585" w:rsidP="00A71585">
      <w:pPr>
        <w:widowControl w:val="0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Обратите внимание, как учитель называет детей, как к ним обращается: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по именам;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по фамилиям;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допускает оскорбительные клички, ярлыки и т.п.</w:t>
      </w:r>
    </w:p>
    <w:p w:rsidR="00A71585" w:rsidRPr="00A71585" w:rsidRDefault="00A71585" w:rsidP="00A71585">
      <w:pPr>
        <w:widowControl w:val="0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Пронаблюдайте, нет ли различий в том, как учитель обращается к разным детям: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со всеми ли он одинаково доброжелателен, а где необходимо требователен;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выделяет отдельных детей: чаще, чем других, хвалит, поощряет, ставит в пример;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проявляет неприязнь к отдельным детям, чаще называет их по фамилии, делает в их адрес множество замечаний.</w:t>
      </w:r>
    </w:p>
    <w:p w:rsidR="00A71585" w:rsidRPr="00A71585" w:rsidRDefault="00A71585" w:rsidP="00A71585">
      <w:pPr>
        <w:widowControl w:val="0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Выслушивает ли учитель мнение детей:</w:t>
      </w:r>
    </w:p>
    <w:p w:rsidR="00A71585" w:rsidRPr="00A71585" w:rsidRDefault="00A71585" w:rsidP="00A71585">
      <w:pPr>
        <w:widowControl w:val="0"/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>-всегда терпеливо выслушивает ребенка до конца, проявляет тактичность, вежлив с детьми;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часто перебивает детей, не дослушивает; мнение детей подвергает критике, негативным оценкам.</w:t>
      </w:r>
    </w:p>
    <w:p w:rsidR="00A71585" w:rsidRPr="00A71585" w:rsidRDefault="00A71585" w:rsidP="00A71585">
      <w:pPr>
        <w:widowControl w:val="0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Сделайте вывод о том, какой же стиль общения характерен учителю: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авторитарный (не считается с мнением детей, использует приказ, угрозы);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попустительский (безразличен к поведению детей, редко хвалит и редко порицает их);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демократический (учитель сотрудничает с детьми, доброжелателен с ними, вежлив; в меру строг и требователен).</w:t>
      </w:r>
    </w:p>
    <w:p w:rsidR="00A71585" w:rsidRPr="00A71585" w:rsidRDefault="00A71585" w:rsidP="00A71585">
      <w:pPr>
        <w:suppressAutoHyphens w:val="0"/>
        <w:rPr>
          <w:bCs/>
          <w:color w:val="0D0D0D"/>
          <w:sz w:val="28"/>
          <w:szCs w:val="28"/>
        </w:rPr>
      </w:pPr>
      <w:r w:rsidRPr="00A71585">
        <w:rPr>
          <w:bCs/>
          <w:color w:val="0D0D0D"/>
          <w:sz w:val="28"/>
          <w:szCs w:val="28"/>
        </w:rPr>
        <w:br w:type="page"/>
      </w:r>
    </w:p>
    <w:p w:rsidR="00A71585" w:rsidRPr="00A71585" w:rsidRDefault="00A71585" w:rsidP="00A71585">
      <w:pPr>
        <w:numPr>
          <w:ilvl w:val="0"/>
          <w:numId w:val="10"/>
        </w:numPr>
        <w:spacing w:after="120"/>
        <w:jc w:val="right"/>
        <w:rPr>
          <w:bCs/>
          <w:color w:val="0D0D0D"/>
          <w:sz w:val="28"/>
          <w:szCs w:val="28"/>
        </w:rPr>
      </w:pPr>
      <w:r w:rsidRPr="00A71585">
        <w:rPr>
          <w:bCs/>
          <w:color w:val="0D0D0D"/>
          <w:sz w:val="28"/>
          <w:szCs w:val="28"/>
        </w:rPr>
        <w:lastRenderedPageBreak/>
        <w:t>Приложение 5</w:t>
      </w:r>
    </w:p>
    <w:p w:rsidR="00A71585" w:rsidRPr="00A71585" w:rsidRDefault="00A71585" w:rsidP="00A71585">
      <w:pPr>
        <w:jc w:val="right"/>
        <w:rPr>
          <w:b/>
          <w:sz w:val="28"/>
          <w:szCs w:val="28"/>
        </w:rPr>
      </w:pPr>
    </w:p>
    <w:p w:rsidR="00A71585" w:rsidRPr="00A71585" w:rsidRDefault="00A71585" w:rsidP="00A71585">
      <w:pPr>
        <w:rPr>
          <w:b/>
        </w:rPr>
      </w:pPr>
      <w:r w:rsidRPr="00A71585">
        <w:rPr>
          <w:b/>
          <w:sz w:val="28"/>
          <w:szCs w:val="28"/>
        </w:rPr>
        <w:t xml:space="preserve">Схема №2. Анализ учебных занятий </w:t>
      </w:r>
    </w:p>
    <w:p w:rsidR="00A71585" w:rsidRPr="00A71585" w:rsidRDefault="00A71585" w:rsidP="00A71585">
      <w:pPr>
        <w:widowControl w:val="0"/>
        <w:tabs>
          <w:tab w:val="left" w:leader="underscore" w:pos="6118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tabs>
          <w:tab w:val="left" w:pos="567"/>
          <w:tab w:val="left" w:leader="underscore" w:pos="6118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>Учитель</w:t>
      </w:r>
      <w:r w:rsidRPr="00A71585">
        <w:rPr>
          <w:spacing w:val="-4"/>
          <w:lang w:eastAsia="ru-RU"/>
        </w:rPr>
        <w:tab/>
      </w:r>
    </w:p>
    <w:p w:rsidR="00A71585" w:rsidRPr="00A71585" w:rsidRDefault="00A71585" w:rsidP="00A71585">
      <w:pPr>
        <w:widowControl w:val="0"/>
        <w:tabs>
          <w:tab w:val="left" w:pos="567"/>
          <w:tab w:val="left" w:leader="underscore" w:pos="2142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>Класс</w:t>
      </w:r>
      <w:r w:rsidRPr="00A71585">
        <w:rPr>
          <w:spacing w:val="-4"/>
          <w:lang w:eastAsia="ru-RU"/>
        </w:rPr>
        <w:tab/>
      </w:r>
    </w:p>
    <w:p w:rsidR="00A71585" w:rsidRPr="00A71585" w:rsidRDefault="00A71585" w:rsidP="00A71585">
      <w:pPr>
        <w:widowControl w:val="0"/>
        <w:tabs>
          <w:tab w:val="left" w:pos="567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>Тема занятия: «</w:t>
      </w:r>
      <w:r w:rsidRPr="00A71585">
        <w:rPr>
          <w:b/>
          <w:spacing w:val="-4"/>
          <w:sz w:val="28"/>
          <w:szCs w:val="28"/>
          <w:lang w:eastAsia="ru-RU"/>
        </w:rPr>
        <w:t>Приемы и методы педагога по воспитанию у детей навыков самоорганизации и дисциплины</w:t>
      </w:r>
      <w:r w:rsidRPr="00A71585">
        <w:rPr>
          <w:spacing w:val="-4"/>
          <w:lang w:eastAsia="ru-RU"/>
        </w:rPr>
        <w:t>»</w:t>
      </w:r>
    </w:p>
    <w:p w:rsidR="00A71585" w:rsidRPr="00A71585" w:rsidRDefault="00A71585" w:rsidP="00A71585">
      <w:pPr>
        <w:widowControl w:val="0"/>
        <w:tabs>
          <w:tab w:val="left" w:pos="567"/>
        </w:tabs>
        <w:suppressAutoHyphens w:val="0"/>
        <w:spacing w:line="276" w:lineRule="auto"/>
        <w:jc w:val="both"/>
        <w:rPr>
          <w:spacing w:val="-4"/>
          <w:lang w:eastAsia="ru-RU"/>
        </w:rPr>
      </w:pPr>
      <w:r w:rsidRPr="00A71585">
        <w:rPr>
          <w:spacing w:val="-4"/>
          <w:lang w:eastAsia="ru-RU"/>
        </w:rPr>
        <w:t>Задачи:</w:t>
      </w:r>
    </w:p>
    <w:p w:rsidR="00A71585" w:rsidRPr="00A71585" w:rsidRDefault="00A71585" w:rsidP="00A71585">
      <w:pPr>
        <w:widowControl w:val="0"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пронаблюдать особенности проявления дисциплинированности младших школьников;</w:t>
      </w:r>
    </w:p>
    <w:p w:rsidR="00A71585" w:rsidRPr="00A71585" w:rsidRDefault="00A71585" w:rsidP="00A71585">
      <w:pPr>
        <w:widowControl w:val="0"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выявить </w:t>
      </w:r>
      <w:proofErr w:type="spellStart"/>
      <w:r w:rsidRPr="00A71585">
        <w:rPr>
          <w:spacing w:val="-4"/>
          <w:lang w:eastAsia="ru-RU"/>
        </w:rPr>
        <w:t>сформированность</w:t>
      </w:r>
      <w:proofErr w:type="spellEnd"/>
      <w:r w:rsidRPr="00A71585">
        <w:rPr>
          <w:spacing w:val="-4"/>
          <w:lang w:eastAsia="ru-RU"/>
        </w:rPr>
        <w:t xml:space="preserve"> у детей навыков организации собственной деятельности и поведения;</w:t>
      </w:r>
    </w:p>
    <w:p w:rsidR="00A71585" w:rsidRPr="00A71585" w:rsidRDefault="00A71585" w:rsidP="00A71585">
      <w:pPr>
        <w:widowControl w:val="0"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выявить приемы и методы, применяемые учителем для организации детей и дисциплины.</w:t>
      </w:r>
    </w:p>
    <w:p w:rsidR="00A71585" w:rsidRPr="00A71585" w:rsidRDefault="00A71585" w:rsidP="00A71585">
      <w:pPr>
        <w:widowControl w:val="0"/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>План наблюдения:</w:t>
      </w:r>
    </w:p>
    <w:p w:rsidR="00A71585" w:rsidRPr="00A71585" w:rsidRDefault="00A71585" w:rsidP="00A71585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Пронаблюдайте, как дети готовятся к уроку: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достают из портфеля все необходимое к уроку до звонка, аккуратно раскладывают на парте;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забывают подготовиться к уроку, достают все необходимое к уроку со звонком или после звонка;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готовятся до звонка, но торопливо, небрежно.</w:t>
      </w:r>
    </w:p>
    <w:p w:rsidR="00A71585" w:rsidRPr="00A71585" w:rsidRDefault="00A71585" w:rsidP="00A71585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Пронаблюдайте, как каждый ребенок организует работу в ходе урока: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успевает за темпом всего класса, быстро включается в любой вид работы;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постоянно отстает, проявляет несобранность, неорганизованность.</w:t>
      </w:r>
    </w:p>
    <w:p w:rsidR="00A71585" w:rsidRPr="00A71585" w:rsidRDefault="00A71585" w:rsidP="00A71585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Обратите внимание, кто из детей нарушает дисциплину (мешает работе одноклассников разговорами, берет без спроса чужие вещи, пытается испортить работу другого ученика и т.п.). Подумайте, почему ребенок ведет себя недисциплинированно: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ему скучно на уроке;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ему неинтересно;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ему не хватает доброго отношения, привык, что его относят к "плохим”</w:t>
      </w:r>
    </w:p>
    <w:p w:rsidR="00A71585" w:rsidRPr="00A71585" w:rsidRDefault="00A71585" w:rsidP="00A71585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Пронаблюдайте, как учитель приучает детей к самоорганизации: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какие дает указания по организации рабочего места, разных видов работ на уроке;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какие рекомендует детям приемы самоконтроля при выполнении разных видов работ;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как поощряет, как порицает за проявление неорганизованности, несобранности, недисциплинированности.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right" w:pos="284"/>
          <w:tab w:val="right" w:pos="426"/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>Пронаблюдайте, какими приемами добивается учитель порядка на уроке, рабочей дисциплины:</w:t>
      </w:r>
      <w:r w:rsidRPr="00A71585">
        <w:rPr>
          <w:spacing w:val="-4"/>
          <w:lang w:eastAsia="ru-RU"/>
        </w:rPr>
        <w:tab/>
        <w:t xml:space="preserve">четкой организацией урока, четкими распоряжениями, указаниями, словесными приемами и </w:t>
      </w:r>
      <w:proofErr w:type="gramStart"/>
      <w:r w:rsidRPr="00A71585">
        <w:rPr>
          <w:spacing w:val="-4"/>
          <w:lang w:eastAsia="ru-RU"/>
        </w:rPr>
        <w:t>методами;  постоянно</w:t>
      </w:r>
      <w:proofErr w:type="gramEnd"/>
      <w:r w:rsidRPr="00A71585">
        <w:rPr>
          <w:spacing w:val="-4"/>
          <w:lang w:eastAsia="ru-RU"/>
        </w:rPr>
        <w:t xml:space="preserve"> вовлекает детей в работу, беседу и т.п.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right" w:pos="284"/>
          <w:tab w:val="right" w:pos="426"/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использует на уроке разные виды работ, интересные практические задания (практические приемы и методы);</w:t>
      </w:r>
      <w:r w:rsidRPr="00A71585">
        <w:rPr>
          <w:spacing w:val="-4"/>
          <w:lang w:eastAsia="ru-RU"/>
        </w:rPr>
        <w:tab/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right" w:pos="284"/>
          <w:tab w:val="right" w:pos="426"/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Использует в ходе урока разнообразный наглядный материал, наглядные приемы и методы (показ, демонстрацию наглядных пособий);</w:t>
      </w:r>
      <w:r w:rsidRPr="00A71585">
        <w:rPr>
          <w:spacing w:val="-4"/>
          <w:lang w:eastAsia="ru-RU"/>
        </w:rPr>
        <w:tab/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tabs>
          <w:tab w:val="right" w:pos="284"/>
          <w:tab w:val="right" w:pos="426"/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использует прием соревнования на уроке;</w:t>
      </w:r>
      <w:r w:rsidRPr="00A71585">
        <w:rPr>
          <w:spacing w:val="-4"/>
          <w:lang w:eastAsia="ru-RU"/>
        </w:rPr>
        <w:tab/>
        <w:t>оценочные методы и приемы</w:t>
      </w:r>
    </w:p>
    <w:p w:rsidR="00A71585" w:rsidRPr="00A71585" w:rsidRDefault="00A71585" w:rsidP="00A71585">
      <w:pPr>
        <w:widowControl w:val="0"/>
        <w:tabs>
          <w:tab w:val="right" w:pos="284"/>
          <w:tab w:val="left" w:pos="426"/>
          <w:tab w:val="left" w:pos="567"/>
        </w:tabs>
        <w:suppressAutoHyphens w:val="0"/>
        <w:spacing w:line="276" w:lineRule="auto"/>
        <w:rPr>
          <w:spacing w:val="-4"/>
          <w:lang w:eastAsia="ru-RU"/>
        </w:rPr>
      </w:pPr>
      <w:r w:rsidRPr="00A71585">
        <w:rPr>
          <w:spacing w:val="-4"/>
          <w:lang w:eastAsia="ru-RU"/>
        </w:rPr>
        <w:t>- применяет метод примера и т.п.</w:t>
      </w:r>
      <w:r w:rsidRPr="00A71585">
        <w:rPr>
          <w:spacing w:val="-4"/>
          <w:lang w:eastAsia="ru-RU"/>
        </w:rPr>
        <w:tab/>
      </w:r>
    </w:p>
    <w:p w:rsidR="00A71585" w:rsidRPr="00A71585" w:rsidRDefault="00A71585" w:rsidP="00A71585">
      <w:pPr>
        <w:widowControl w:val="0"/>
        <w:numPr>
          <w:ilvl w:val="0"/>
          <w:numId w:val="15"/>
        </w:numPr>
        <w:tabs>
          <w:tab w:val="right" w:pos="284"/>
          <w:tab w:val="left" w:pos="426"/>
          <w:tab w:val="left" w:pos="567"/>
        </w:tabs>
        <w:suppressAutoHyphens w:val="0"/>
        <w:spacing w:line="276" w:lineRule="auto"/>
        <w:rPr>
          <w:b/>
          <w:bCs/>
          <w:spacing w:val="-4"/>
          <w:lang w:eastAsia="ru-RU"/>
        </w:rPr>
      </w:pPr>
      <w:r w:rsidRPr="00A71585">
        <w:rPr>
          <w:spacing w:val="-4"/>
          <w:lang w:eastAsia="ru-RU"/>
        </w:rPr>
        <w:t xml:space="preserve"> Сделайте вывод, какие приемы работы учителя по организации класса и отдельных учащихся, по развитию дисциплины детей наиболее результативны.</w:t>
      </w:r>
    </w:p>
    <w:p w:rsidR="00A71585" w:rsidRPr="00A71585" w:rsidRDefault="00A71585" w:rsidP="00A71585">
      <w:pPr>
        <w:spacing w:after="120"/>
        <w:jc w:val="right"/>
        <w:rPr>
          <w:bCs/>
          <w:color w:val="0D0D0D"/>
          <w:sz w:val="28"/>
          <w:szCs w:val="28"/>
        </w:rPr>
      </w:pPr>
      <w:r w:rsidRPr="00A71585">
        <w:rPr>
          <w:bCs/>
          <w:color w:val="0D0D0D"/>
          <w:sz w:val="28"/>
          <w:szCs w:val="28"/>
        </w:rPr>
        <w:t>Приложение 6</w:t>
      </w:r>
    </w:p>
    <w:p w:rsidR="00A71585" w:rsidRPr="00A71585" w:rsidRDefault="00A71585" w:rsidP="00A71585">
      <w:pPr>
        <w:rPr>
          <w:b/>
          <w:sz w:val="28"/>
          <w:szCs w:val="28"/>
        </w:rPr>
      </w:pPr>
      <w:r w:rsidRPr="00A71585">
        <w:rPr>
          <w:b/>
          <w:sz w:val="28"/>
          <w:szCs w:val="28"/>
        </w:rPr>
        <w:lastRenderedPageBreak/>
        <w:t xml:space="preserve">Схема №3. Анализ учебных занятий 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</w:p>
    <w:p w:rsidR="00A71585" w:rsidRPr="00A71585" w:rsidRDefault="00A71585" w:rsidP="00A71585">
      <w:pPr>
        <w:widowControl w:val="0"/>
        <w:tabs>
          <w:tab w:val="left" w:leader="underscore" w:pos="6182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Учитель</w:t>
      </w:r>
      <w:r w:rsidRPr="00A71585">
        <w:rPr>
          <w:spacing w:val="-4"/>
          <w:sz w:val="28"/>
          <w:szCs w:val="28"/>
          <w:lang w:eastAsia="ru-RU"/>
        </w:rPr>
        <w:tab/>
      </w:r>
    </w:p>
    <w:p w:rsidR="00A71585" w:rsidRPr="00A71585" w:rsidRDefault="00A71585" w:rsidP="00A71585">
      <w:pPr>
        <w:widowControl w:val="0"/>
        <w:tabs>
          <w:tab w:val="left" w:leader="underscore" w:pos="2220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Класс</w:t>
      </w:r>
      <w:r w:rsidRPr="00A71585">
        <w:rPr>
          <w:spacing w:val="-4"/>
          <w:sz w:val="28"/>
          <w:szCs w:val="28"/>
          <w:lang w:eastAsia="ru-RU"/>
        </w:rPr>
        <w:tab/>
      </w:r>
    </w:p>
    <w:p w:rsidR="00A71585" w:rsidRPr="00A71585" w:rsidRDefault="00A71585" w:rsidP="00A71585">
      <w:pPr>
        <w:widowControl w:val="0"/>
        <w:tabs>
          <w:tab w:val="left" w:pos="1673"/>
        </w:tabs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 xml:space="preserve">Тема </w:t>
      </w:r>
      <w:r w:rsidRPr="00A71585">
        <w:rPr>
          <w:spacing w:val="-4"/>
          <w:sz w:val="28"/>
          <w:szCs w:val="28"/>
          <w:lang w:eastAsia="ru-RU"/>
        </w:rPr>
        <w:t>занятия:</w:t>
      </w:r>
      <w:r w:rsidRPr="00A71585">
        <w:rPr>
          <w:spacing w:val="-4"/>
          <w:sz w:val="28"/>
          <w:szCs w:val="28"/>
          <w:lang w:eastAsia="ru-RU"/>
        </w:rPr>
        <w:tab/>
        <w:t xml:space="preserve">«Особенности реагирования детей на оценочные высказывания учителя; разные приемы поощрения и порицания» </w:t>
      </w:r>
    </w:p>
    <w:p w:rsidR="00A71585" w:rsidRPr="00A71585" w:rsidRDefault="00A71585" w:rsidP="00A71585">
      <w:pPr>
        <w:widowControl w:val="0"/>
        <w:tabs>
          <w:tab w:val="left" w:pos="1673"/>
        </w:tabs>
        <w:suppressAutoHyphens w:val="0"/>
        <w:spacing w:line="276" w:lineRule="auto"/>
        <w:jc w:val="both"/>
        <w:rPr>
          <w:b/>
          <w:spacing w:val="-4"/>
          <w:sz w:val="28"/>
          <w:szCs w:val="28"/>
          <w:lang w:eastAsia="ru-RU"/>
        </w:rPr>
      </w:pPr>
      <w:r w:rsidRPr="00A71585">
        <w:rPr>
          <w:b/>
          <w:spacing w:val="-4"/>
          <w:sz w:val="28"/>
          <w:szCs w:val="28"/>
          <w:lang w:eastAsia="ru-RU"/>
        </w:rPr>
        <w:t>Задачи: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• пронаблюдать, какие оценочные высказывания применяет учитель в ходе урока;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>• выявить, какое воздействие на настроение и поведение детей они оказывают.</w:t>
      </w:r>
    </w:p>
    <w:p w:rsidR="00A71585" w:rsidRPr="00A71585" w:rsidRDefault="00A71585" w:rsidP="00A71585">
      <w:pPr>
        <w:widowControl w:val="0"/>
        <w:suppressAutoHyphens w:val="0"/>
        <w:spacing w:line="276" w:lineRule="auto"/>
        <w:jc w:val="both"/>
        <w:rPr>
          <w:b/>
          <w:bCs/>
          <w:spacing w:val="-6"/>
          <w:sz w:val="28"/>
          <w:szCs w:val="28"/>
          <w:lang w:eastAsia="ru-RU"/>
        </w:rPr>
      </w:pPr>
      <w:r w:rsidRPr="00A71585">
        <w:rPr>
          <w:color w:val="000000"/>
          <w:spacing w:val="-4"/>
          <w:sz w:val="28"/>
          <w:szCs w:val="28"/>
          <w:shd w:val="clear" w:color="auto" w:fill="FFFFFF"/>
          <w:lang w:eastAsia="ru-RU"/>
        </w:rPr>
        <w:t>План наблюдения:</w:t>
      </w:r>
    </w:p>
    <w:p w:rsidR="00A71585" w:rsidRPr="00A71585" w:rsidRDefault="00A71585" w:rsidP="00A71585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Пронаблюдайте и зафиксируйте в ходе урока все оценочные высказывания учителя. </w:t>
      </w:r>
      <w:proofErr w:type="gramStart"/>
      <w:r w:rsidRPr="00A71585">
        <w:rPr>
          <w:spacing w:val="-4"/>
          <w:sz w:val="28"/>
          <w:szCs w:val="28"/>
          <w:lang w:eastAsia="ru-RU"/>
        </w:rPr>
        <w:t>Например</w:t>
      </w:r>
      <w:proofErr w:type="gramEnd"/>
      <w:r w:rsidRPr="00A71585">
        <w:rPr>
          <w:spacing w:val="-4"/>
          <w:sz w:val="28"/>
          <w:szCs w:val="28"/>
          <w:lang w:eastAsia="ru-RU"/>
        </w:rPr>
        <w:t>: «Лена, ты молодец, работа сделана тобою аккуратно и правильно»; «Алеша, ты опять отвлекался, допустил много ошибок».</w:t>
      </w:r>
    </w:p>
    <w:p w:rsidR="00A71585" w:rsidRPr="00A71585" w:rsidRDefault="00A71585" w:rsidP="00A71585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Проанализируйте, какие оценочные суждения звучат на уроке чаще: позитивные или негативные. В адрес каких детей чаще звучат позитивные оценочные суждения, а в адрес каких - негативные. Подумайте, почему.</w:t>
      </w:r>
    </w:p>
    <w:p w:rsidR="00A71585" w:rsidRPr="00A71585" w:rsidRDefault="00A71585" w:rsidP="00A71585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Обратите внимание, как реагируют дети на оценочные высказывания учителя: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какие оценочные высказывания поднимают у них настроение и желание работать;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какие высказывания учителя оставляют детей равнодушными;</w:t>
      </w:r>
    </w:p>
    <w:p w:rsidR="00A71585" w:rsidRPr="00A71585" w:rsidRDefault="00A71585" w:rsidP="00A71585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какие высказывания оценочного характера вызывают обиду, огорчение, снижение настроения и работоспособности. Подумайте, почему.</w:t>
      </w:r>
    </w:p>
    <w:p w:rsidR="00A71585" w:rsidRPr="00A71585" w:rsidRDefault="00A71585" w:rsidP="00A71585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Обратите внимание, привлекает ли учитель самих детей к оценке ответов одноклассников. Если привлекает, то каков характер оценочных высказываний самих детей. Не похожи ли они на оценочные высказывания учителя?</w:t>
      </w:r>
    </w:p>
    <w:p w:rsidR="00A71585" w:rsidRPr="00A71585" w:rsidRDefault="00A71585" w:rsidP="00A71585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spacing w:val="-4"/>
          <w:sz w:val="28"/>
          <w:szCs w:val="28"/>
          <w:lang w:eastAsia="ru-RU"/>
        </w:rPr>
      </w:pPr>
      <w:r w:rsidRPr="00A71585">
        <w:rPr>
          <w:spacing w:val="-4"/>
          <w:sz w:val="28"/>
          <w:szCs w:val="28"/>
          <w:lang w:eastAsia="ru-RU"/>
        </w:rPr>
        <w:t xml:space="preserve"> Сделайте вывод о влиянии на детей положительных и негативных оценочных высказываний учителя и сверстников.</w:t>
      </w:r>
    </w:p>
    <w:p w:rsidR="00A71585" w:rsidRPr="00A71585" w:rsidRDefault="00A71585" w:rsidP="00A71585">
      <w:pPr>
        <w:spacing w:after="120"/>
        <w:jc w:val="both"/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jc w:val="right"/>
        <w:rPr>
          <w:b/>
          <w:bCs/>
        </w:rPr>
      </w:pPr>
    </w:p>
    <w:p w:rsidR="00A71585" w:rsidRPr="00A71585" w:rsidRDefault="00A71585" w:rsidP="00A71585">
      <w:pPr>
        <w:suppressAutoHyphens w:val="0"/>
        <w:rPr>
          <w:bCs/>
          <w:sz w:val="28"/>
          <w:szCs w:val="28"/>
        </w:rPr>
      </w:pPr>
      <w:r w:rsidRPr="00A71585">
        <w:rPr>
          <w:bCs/>
          <w:sz w:val="28"/>
          <w:szCs w:val="28"/>
        </w:rPr>
        <w:br w:type="page"/>
      </w:r>
    </w:p>
    <w:p w:rsidR="00A71585" w:rsidRPr="00A71585" w:rsidRDefault="00A71585" w:rsidP="00A71585">
      <w:pPr>
        <w:jc w:val="right"/>
        <w:rPr>
          <w:bCs/>
          <w:sz w:val="28"/>
          <w:szCs w:val="28"/>
        </w:rPr>
      </w:pPr>
      <w:r w:rsidRPr="00A71585">
        <w:rPr>
          <w:bCs/>
          <w:sz w:val="28"/>
          <w:szCs w:val="28"/>
        </w:rPr>
        <w:lastRenderedPageBreak/>
        <w:t>Приложение 7</w:t>
      </w:r>
    </w:p>
    <w:p w:rsidR="00A71585" w:rsidRPr="00A71585" w:rsidRDefault="00A71585" w:rsidP="00A71585">
      <w:pPr>
        <w:tabs>
          <w:tab w:val="left" w:pos="142"/>
        </w:tabs>
        <w:spacing w:after="120"/>
        <w:jc w:val="both"/>
      </w:pPr>
    </w:p>
    <w:p w:rsidR="00A71585" w:rsidRPr="00A71585" w:rsidRDefault="00A71585" w:rsidP="00A71585">
      <w:pPr>
        <w:jc w:val="center"/>
        <w:rPr>
          <w:b/>
          <w:bCs/>
          <w:sz w:val="28"/>
          <w:szCs w:val="28"/>
        </w:rPr>
      </w:pPr>
      <w:proofErr w:type="gramStart"/>
      <w:r w:rsidRPr="00A71585">
        <w:rPr>
          <w:b/>
          <w:bCs/>
          <w:sz w:val="28"/>
          <w:szCs w:val="28"/>
        </w:rPr>
        <w:t>Практические  советы</w:t>
      </w:r>
      <w:proofErr w:type="gramEnd"/>
      <w:r w:rsidRPr="00A71585">
        <w:rPr>
          <w:b/>
          <w:bCs/>
          <w:sz w:val="28"/>
          <w:szCs w:val="28"/>
        </w:rPr>
        <w:t xml:space="preserve"> начинающему учителю</w:t>
      </w:r>
    </w:p>
    <w:p w:rsidR="00A71585" w:rsidRPr="00A71585" w:rsidRDefault="00A71585" w:rsidP="00A71585">
      <w:pPr>
        <w:rPr>
          <w:b/>
          <w:bCs/>
          <w:i/>
          <w:iCs/>
          <w:sz w:val="28"/>
          <w:szCs w:val="28"/>
        </w:rPr>
      </w:pP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Начинать всегда нелегко…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Пусть </w:t>
      </w:r>
      <w:proofErr w:type="gramStart"/>
      <w:r w:rsidRPr="00A71585">
        <w:rPr>
          <w:sz w:val="28"/>
          <w:szCs w:val="28"/>
        </w:rPr>
        <w:t>Вам  всегда</w:t>
      </w:r>
      <w:proofErr w:type="gramEnd"/>
      <w:r w:rsidRPr="00A71585">
        <w:rPr>
          <w:sz w:val="28"/>
          <w:szCs w:val="28"/>
        </w:rPr>
        <w:t xml:space="preserve"> будет интересно.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Приходите за 15 минут до урока, проверьте, все ли готово к уроку. Создавайте тёплую атмосферу общения в подгруппе со своими «коллегами».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Тщательно продумывайте содержание </w:t>
      </w:r>
      <w:proofErr w:type="spellStart"/>
      <w:r w:rsidRPr="00A71585">
        <w:rPr>
          <w:sz w:val="28"/>
          <w:szCs w:val="28"/>
        </w:rPr>
        <w:t>физминуток</w:t>
      </w:r>
      <w:proofErr w:type="spellEnd"/>
      <w:r w:rsidRPr="00A71585">
        <w:rPr>
          <w:sz w:val="28"/>
          <w:szCs w:val="28"/>
        </w:rPr>
        <w:t xml:space="preserve"> и подвижных игр. Старайтесь не делать лишних замечаний.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Развивайте собственные коммуникативные </w:t>
      </w:r>
      <w:proofErr w:type="gramStart"/>
      <w:r w:rsidRPr="00A71585">
        <w:rPr>
          <w:sz w:val="28"/>
          <w:szCs w:val="28"/>
        </w:rPr>
        <w:t>навыки  в</w:t>
      </w:r>
      <w:proofErr w:type="gramEnd"/>
      <w:r w:rsidRPr="00A71585">
        <w:rPr>
          <w:sz w:val="28"/>
          <w:szCs w:val="28"/>
        </w:rPr>
        <w:t xml:space="preserve"> беседе с завучем, учителем, с детьми, родителями. Учитесь располагать людей к себе. Перенимайте опыт педагогов-профессионалов.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Не сопротивляйтесь, когда вдруг обнаружите, что дети хотят Вас чему-нибудь научить.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Не отчаивайтесь, если что-то не получилось так, как Вы задумали.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Совершенствуйте умения вести и оформлять деловую документацию, развивайте деловые качества.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Главное на уроке – работа учеников.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Крик – признак бессилия.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>Учитесь видеть и слышать себя со стороны. Продумайте стиль одежды и манеру поведения. Почаще «рефлексируйте».</w:t>
      </w:r>
    </w:p>
    <w:p w:rsidR="00A71585" w:rsidRPr="00A71585" w:rsidRDefault="00A71585" w:rsidP="00A71585">
      <w:pPr>
        <w:numPr>
          <w:ilvl w:val="1"/>
          <w:numId w:val="3"/>
        </w:num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  <w:r w:rsidRPr="00A71585">
        <w:rPr>
          <w:sz w:val="28"/>
          <w:szCs w:val="28"/>
        </w:rPr>
        <w:t xml:space="preserve">Совершенствуйте свою личность (путем </w:t>
      </w:r>
      <w:proofErr w:type="gramStart"/>
      <w:r w:rsidRPr="00A71585">
        <w:rPr>
          <w:sz w:val="28"/>
          <w:szCs w:val="28"/>
        </w:rPr>
        <w:t>самообразования  и</w:t>
      </w:r>
      <w:proofErr w:type="gramEnd"/>
      <w:r w:rsidRPr="00A71585">
        <w:rPr>
          <w:sz w:val="28"/>
          <w:szCs w:val="28"/>
        </w:rPr>
        <w:t xml:space="preserve"> самовоспитания)!</w:t>
      </w:r>
    </w:p>
    <w:p w:rsidR="00A71585" w:rsidRPr="00A71585" w:rsidRDefault="00A71585" w:rsidP="00A71585">
      <w:pPr>
        <w:tabs>
          <w:tab w:val="left" w:pos="142"/>
          <w:tab w:val="left" w:pos="426"/>
        </w:tabs>
        <w:suppressAutoHyphens w:val="0"/>
        <w:jc w:val="both"/>
        <w:rPr>
          <w:sz w:val="28"/>
          <w:szCs w:val="28"/>
        </w:rPr>
      </w:pPr>
    </w:p>
    <w:p w:rsidR="00A71585" w:rsidRPr="00A71585" w:rsidRDefault="00A71585" w:rsidP="00A71585">
      <w:pPr>
        <w:tabs>
          <w:tab w:val="left" w:pos="142"/>
        </w:tabs>
        <w:spacing w:after="120"/>
        <w:jc w:val="both"/>
        <w:rPr>
          <w:b/>
          <w:bCs/>
        </w:rPr>
      </w:pPr>
    </w:p>
    <w:p w:rsidR="00A71585" w:rsidRPr="00A71585" w:rsidRDefault="00A71585" w:rsidP="00A71585">
      <w:pPr>
        <w:tabs>
          <w:tab w:val="left" w:pos="142"/>
        </w:tabs>
        <w:spacing w:after="120"/>
        <w:jc w:val="both"/>
        <w:rPr>
          <w:b/>
          <w:bCs/>
        </w:rPr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jc w:val="right"/>
      </w:pPr>
    </w:p>
    <w:p w:rsidR="00A71585" w:rsidRPr="00A71585" w:rsidRDefault="00A71585" w:rsidP="00A71585">
      <w:pPr>
        <w:suppressAutoHyphens w:val="0"/>
        <w:rPr>
          <w:b/>
          <w:bCs/>
          <w:spacing w:val="-1"/>
          <w:sz w:val="28"/>
          <w:szCs w:val="28"/>
          <w:lang w:eastAsia="ru-RU"/>
        </w:rPr>
      </w:pPr>
      <w:r w:rsidRPr="00A71585">
        <w:rPr>
          <w:sz w:val="28"/>
          <w:szCs w:val="28"/>
        </w:rPr>
        <w:br w:type="page"/>
      </w:r>
    </w:p>
    <w:p w:rsidR="00A71585" w:rsidRPr="00A71585" w:rsidRDefault="00A71585" w:rsidP="00A71585">
      <w:pPr>
        <w:widowControl w:val="0"/>
        <w:suppressAutoHyphens w:val="0"/>
        <w:jc w:val="center"/>
        <w:rPr>
          <w:b/>
          <w:bCs/>
          <w:spacing w:val="-1"/>
          <w:sz w:val="28"/>
          <w:szCs w:val="28"/>
          <w:lang w:eastAsia="ru-RU"/>
        </w:rPr>
      </w:pPr>
      <w:r w:rsidRPr="00A71585">
        <w:rPr>
          <w:b/>
          <w:bCs/>
          <w:spacing w:val="-1"/>
          <w:sz w:val="28"/>
          <w:szCs w:val="28"/>
          <w:lang w:eastAsia="ru-RU"/>
        </w:rPr>
        <w:lastRenderedPageBreak/>
        <w:t>ТЕМАТИЧЕСКОЕ ПЛАНИРОВАНИЕ ПРАКТИЧЕСКОЙ ПОДГОТОВКИ</w:t>
      </w:r>
    </w:p>
    <w:p w:rsidR="00A71585" w:rsidRPr="00A71585" w:rsidRDefault="00A71585" w:rsidP="00A71585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8189"/>
        <w:gridCol w:w="992"/>
      </w:tblGrid>
      <w:tr w:rsidR="00A71585" w:rsidRPr="00A71585" w:rsidTr="00381D57">
        <w:trPr>
          <w:trHeight w:hRule="exact" w:val="7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№</w:t>
            </w:r>
          </w:p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</w:tr>
      <w:tr w:rsidR="00A71585" w:rsidRPr="00A71585" w:rsidTr="00381D57">
        <w:trPr>
          <w:trHeight w:hRule="exact" w:val="20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Установочная конференция по учебной практике «Введение в специальность». Цель, задачи и содержание практической подготовки, требования к ней; виды и объем работ в период практической подготовки. Разъяснение профессиональных компетенций, овладение практическим опытом, умениями в ходе освоения профессионального модуля.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A71585" w:rsidRPr="00A71585" w:rsidTr="00381D57">
        <w:trPr>
          <w:trHeight w:hRule="exact" w:val="1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Знакомство с базой практической подготовки. Выступление завуча начальной школы: характеристика учебно-материальной базы школы; педагогического коллектива, организации деятельности начальной школы; ведение школьной документации. Распределение практикантов по классам; беседа с учителями.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8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документации, регламентирующих работу учителя начальных классов. Анализ расписания учебных предметов в начальной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A71585" w:rsidRPr="00A71585" w:rsidTr="00381D57">
        <w:trPr>
          <w:trHeight w:hRule="exact" w:val="7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должностной инструкции учителя начальных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6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Урок-наблюдение: «Особенности общения учителя с обучающимися».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6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Урок-наблюдение: «Приемы и методы педагогической деятельности по воспитанию у детей навыков самоорганизации и дисциплины».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3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Урок-наблюдение: «Особенности реагирования детей на оценочные высказывания учителя; разные приемы поощрения и порицания»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4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Анализ профессиональных и личностно значимых качеств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4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Эссе «Портрет мастера-педагога»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A71585" w:rsidRPr="00A71585" w:rsidTr="00381D57">
        <w:trPr>
          <w:trHeight w:hRule="exact"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Составление характеристики на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A71585" w:rsidRPr="00A71585" w:rsidTr="00381D57"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Отчет по учебной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A71585" w:rsidRPr="00A71585" w:rsidTr="00381D57">
        <w:trPr>
          <w:trHeight w:hRule="exact" w:val="12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Конференция по подведению итогов учебной практики «Введение в специальность» (выступление замдиректора по УПР; выступления практикантов; выступление группового руководителя о результатах практики).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A71585" w:rsidRPr="00A71585" w:rsidTr="00381D57">
        <w:trPr>
          <w:trHeight w:hRule="exact" w:val="3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rPr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85" w:rsidRPr="00A71585" w:rsidRDefault="00A71585" w:rsidP="00A71585">
            <w:pPr>
              <w:widowControl w:val="0"/>
              <w:suppressAutoHyphens w:val="0"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A71585">
              <w:rPr>
                <w:spacing w:val="-4"/>
                <w:sz w:val="28"/>
                <w:szCs w:val="28"/>
                <w:lang w:eastAsia="ru-RU"/>
              </w:rPr>
              <w:t>36ч</w:t>
            </w:r>
          </w:p>
        </w:tc>
      </w:tr>
    </w:tbl>
    <w:p w:rsidR="00A71585" w:rsidRPr="00A71585" w:rsidRDefault="00A71585" w:rsidP="00A71585">
      <w:pPr>
        <w:jc w:val="center"/>
        <w:rPr>
          <w:b/>
          <w:bCs/>
        </w:rPr>
      </w:pPr>
    </w:p>
    <w:p w:rsidR="00A71585" w:rsidRPr="00A71585" w:rsidRDefault="00A71585" w:rsidP="00A71585">
      <w:pPr>
        <w:rPr>
          <w:rFonts w:eastAsia="Nimbus Roman No9 L"/>
        </w:rPr>
      </w:pPr>
    </w:p>
    <w:p w:rsidR="004F7700" w:rsidRPr="003D2829" w:rsidRDefault="004F7700"/>
    <w:sectPr w:rsidR="004F7700" w:rsidRPr="003D2829" w:rsidSect="003F2C5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C195B18"/>
    <w:multiLevelType w:val="hybridMultilevel"/>
    <w:tmpl w:val="83364B1E"/>
    <w:lvl w:ilvl="0" w:tplc="A7084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03770"/>
    <w:multiLevelType w:val="multilevel"/>
    <w:tmpl w:val="7FCE6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1A638D"/>
    <w:multiLevelType w:val="hybridMultilevel"/>
    <w:tmpl w:val="57BA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62FF"/>
    <w:multiLevelType w:val="multilevel"/>
    <w:tmpl w:val="19623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D012FA0"/>
    <w:multiLevelType w:val="multilevel"/>
    <w:tmpl w:val="6076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E1175A5"/>
    <w:multiLevelType w:val="multilevel"/>
    <w:tmpl w:val="A2345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B45387"/>
    <w:multiLevelType w:val="multilevel"/>
    <w:tmpl w:val="48F0B5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A81562"/>
    <w:multiLevelType w:val="multilevel"/>
    <w:tmpl w:val="6FD0F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AC1BAC"/>
    <w:multiLevelType w:val="multilevel"/>
    <w:tmpl w:val="0E9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FE5D1D"/>
    <w:multiLevelType w:val="hybridMultilevel"/>
    <w:tmpl w:val="9068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F274FD"/>
    <w:multiLevelType w:val="multilevel"/>
    <w:tmpl w:val="A7981B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837666F"/>
    <w:multiLevelType w:val="hybridMultilevel"/>
    <w:tmpl w:val="0B88ABE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B825163"/>
    <w:multiLevelType w:val="hybridMultilevel"/>
    <w:tmpl w:val="EE7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C66A2"/>
    <w:multiLevelType w:val="multilevel"/>
    <w:tmpl w:val="39EC6F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83222CD"/>
    <w:multiLevelType w:val="hybridMultilevel"/>
    <w:tmpl w:val="46EC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0664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B70C7F"/>
    <w:multiLevelType w:val="hybridMultilevel"/>
    <w:tmpl w:val="76029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586DEC"/>
    <w:multiLevelType w:val="multilevel"/>
    <w:tmpl w:val="731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F6E15"/>
    <w:multiLevelType w:val="multilevel"/>
    <w:tmpl w:val="A2FE6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755559F"/>
    <w:multiLevelType w:val="hybridMultilevel"/>
    <w:tmpl w:val="1C962180"/>
    <w:lvl w:ilvl="0" w:tplc="528295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E374A6D"/>
    <w:multiLevelType w:val="hybridMultilevel"/>
    <w:tmpl w:val="4F58723E"/>
    <w:lvl w:ilvl="0" w:tplc="1BD40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0"/>
  </w:num>
  <w:num w:numId="17">
    <w:abstractNumId w:val="20"/>
  </w:num>
  <w:num w:numId="18">
    <w:abstractNumId w:val="18"/>
  </w:num>
  <w:num w:numId="19">
    <w:abstractNumId w:val="5"/>
  </w:num>
  <w:num w:numId="20">
    <w:abstractNumId w:val="14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9"/>
    <w:rsid w:val="00067B56"/>
    <w:rsid w:val="003D2829"/>
    <w:rsid w:val="003F2C5F"/>
    <w:rsid w:val="004F7700"/>
    <w:rsid w:val="006101D5"/>
    <w:rsid w:val="008A60AF"/>
    <w:rsid w:val="00982B70"/>
    <w:rsid w:val="009E7F53"/>
    <w:rsid w:val="00A71585"/>
    <w:rsid w:val="00C17518"/>
    <w:rsid w:val="00FD4C1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33241-9702-442E-9A3F-C65FD32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7158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585"/>
    <w:pPr>
      <w:keepNext/>
      <w:keepLines/>
      <w:spacing w:before="4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71585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585"/>
    <w:pPr>
      <w:keepNext/>
      <w:keepLines/>
      <w:spacing w:before="4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829"/>
    <w:pPr>
      <w:ind w:left="720"/>
    </w:pPr>
  </w:style>
  <w:style w:type="character" w:customStyle="1" w:styleId="a4">
    <w:name w:val="Подпись к таблице_"/>
    <w:basedOn w:val="a0"/>
    <w:link w:val="a5"/>
    <w:locked/>
    <w:rsid w:val="003D2829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D2829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locked/>
    <w:rsid w:val="003D2829"/>
    <w:rPr>
      <w:rFonts w:cs="Times New Roman"/>
      <w:b/>
      <w:bCs/>
      <w:i/>
      <w:iCs/>
      <w:spacing w:val="-6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2829"/>
    <w:pPr>
      <w:widowControl w:val="0"/>
      <w:shd w:val="clear" w:color="auto" w:fill="FFFFFF"/>
      <w:suppressAutoHyphens w:val="0"/>
      <w:spacing w:before="240" w:after="240" w:line="240" w:lineRule="atLeast"/>
      <w:ind w:hanging="140"/>
    </w:pPr>
    <w:rPr>
      <w:rFonts w:asciiTheme="minorHAnsi" w:eastAsiaTheme="minorHAnsi" w:hAnsiTheme="minorHAnsi"/>
      <w:b/>
      <w:bCs/>
      <w:i/>
      <w:iCs/>
      <w:spacing w:val="-6"/>
      <w:sz w:val="19"/>
      <w:szCs w:val="19"/>
      <w:lang w:eastAsia="en-US"/>
    </w:rPr>
  </w:style>
  <w:style w:type="character" w:customStyle="1" w:styleId="285pt0pt">
    <w:name w:val="Основной текст (2) + 8;5 pt;Интервал 0 pt"/>
    <w:basedOn w:val="21"/>
    <w:rsid w:val="003D28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3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Полужирный;Интервал 0 pt"/>
    <w:basedOn w:val="a0"/>
    <w:rsid w:val="003D2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71585"/>
    <w:rPr>
      <w:rFonts w:ascii="Calibri Light" w:eastAsia="Times New Roman" w:hAnsi="Calibri Light" w:cs="Calibri Light"/>
      <w:color w:val="2E74B5"/>
      <w:sz w:val="32"/>
      <w:szCs w:val="32"/>
      <w:lang w:eastAsia="ar-SA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locked/>
    <w:rsid w:val="00A715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71585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locked/>
    <w:rsid w:val="00A715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71585"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71585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paragraph" w:styleId="a7">
    <w:name w:val="header"/>
    <w:basedOn w:val="a"/>
    <w:link w:val="a8"/>
    <w:uiPriority w:val="99"/>
    <w:rsid w:val="00A71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тиль"/>
    <w:uiPriority w:val="99"/>
    <w:rsid w:val="00A7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A7158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715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A71585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71585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A71585"/>
    <w:pPr>
      <w:suppressAutoHyphens w:val="0"/>
      <w:jc w:val="center"/>
    </w:pPr>
    <w:rPr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A7158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e">
    <w:name w:val="Содержимое таблицы"/>
    <w:basedOn w:val="a"/>
    <w:uiPriority w:val="99"/>
    <w:rsid w:val="00A71585"/>
    <w:pPr>
      <w:suppressLineNumbers/>
    </w:pPr>
  </w:style>
  <w:style w:type="paragraph" w:styleId="af">
    <w:name w:val="Body Text"/>
    <w:basedOn w:val="a"/>
    <w:link w:val="af0"/>
    <w:uiPriority w:val="99"/>
    <w:rsid w:val="00A715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71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A715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15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Знак Знак2"/>
    <w:basedOn w:val="a0"/>
    <w:uiPriority w:val="99"/>
    <w:locked/>
    <w:rsid w:val="00A71585"/>
    <w:rPr>
      <w:rFonts w:ascii="Calibri" w:hAnsi="Calibri" w:cs="Calibri"/>
      <w:sz w:val="16"/>
      <w:szCs w:val="16"/>
      <w:lang w:val="ru-RU" w:eastAsia="ru-RU"/>
    </w:rPr>
  </w:style>
  <w:style w:type="character" w:customStyle="1" w:styleId="af3">
    <w:name w:val="Основной текст_"/>
    <w:basedOn w:val="a0"/>
    <w:link w:val="24"/>
    <w:locked/>
    <w:rsid w:val="00A7158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3"/>
    <w:rsid w:val="00A71585"/>
    <w:pPr>
      <w:widowControl w:val="0"/>
      <w:shd w:val="clear" w:color="auto" w:fill="FFFFFF"/>
      <w:suppressAutoHyphens w:val="0"/>
      <w:spacing w:line="250" w:lineRule="exact"/>
      <w:ind w:hanging="260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af4">
    <w:name w:val="Основной текст + Полужирный"/>
    <w:basedOn w:val="af3"/>
    <w:rsid w:val="00A71585"/>
    <w:rPr>
      <w:rFonts w:ascii="Times New Roman" w:hAnsi="Times New Roman" w:cs="Times New Roman"/>
      <w:b/>
      <w:bCs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A71585"/>
    <w:rPr>
      <w:rFonts w:cs="Times New Roman"/>
      <w:b/>
      <w:bCs/>
      <w:spacing w:val="-6"/>
      <w:sz w:val="17"/>
      <w:szCs w:val="17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A71585"/>
    <w:rPr>
      <w:rFonts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rsid w:val="00A71585"/>
    <w:pPr>
      <w:widowControl w:val="0"/>
      <w:shd w:val="clear" w:color="auto" w:fill="FFFFFF"/>
      <w:suppressAutoHyphens w:val="0"/>
      <w:spacing w:before="180" w:line="216" w:lineRule="exact"/>
      <w:jc w:val="right"/>
    </w:pPr>
    <w:rPr>
      <w:rFonts w:asciiTheme="minorHAnsi" w:eastAsiaTheme="minorHAnsi" w:hAnsiTheme="minorHAnsi"/>
      <w:b/>
      <w:bCs/>
      <w:spacing w:val="-6"/>
      <w:sz w:val="17"/>
      <w:szCs w:val="17"/>
      <w:lang w:eastAsia="en-US"/>
    </w:rPr>
  </w:style>
  <w:style w:type="character" w:customStyle="1" w:styleId="11">
    <w:name w:val="Основной текст + Полужирный1"/>
    <w:aliases w:val="Интервал 0 pt"/>
    <w:basedOn w:val="af3"/>
    <w:rsid w:val="00A71585"/>
    <w:rPr>
      <w:rFonts w:ascii="Times New Roman" w:hAnsi="Times New Roman" w:cs="Times New Roman"/>
      <w:b/>
      <w:bCs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33">
    <w:name w:val="Колонтитул (3)_"/>
    <w:basedOn w:val="a0"/>
    <w:link w:val="34"/>
    <w:locked/>
    <w:rsid w:val="00A7158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4">
    <w:name w:val="Колонтитул (3)"/>
    <w:basedOn w:val="a"/>
    <w:link w:val="33"/>
    <w:rsid w:val="00A7158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7">
    <w:name w:val="Основной текст + 7"/>
    <w:aliases w:val="5 pt,Полужирный,Интервал 0 pt2"/>
    <w:basedOn w:val="af3"/>
    <w:rsid w:val="00A71585"/>
    <w:rPr>
      <w:rFonts w:ascii="Times New Roman" w:hAnsi="Times New Roman" w:cs="Times New Roman"/>
      <w:b/>
      <w:bCs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5">
    <w:name w:val="Заголовок №2_"/>
    <w:basedOn w:val="a0"/>
    <w:rsid w:val="00A71585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6">
    <w:name w:val="Заголовок №2"/>
    <w:basedOn w:val="25"/>
    <w:rsid w:val="00A71585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af5">
    <w:name w:val="Сноска_"/>
    <w:basedOn w:val="a0"/>
    <w:link w:val="af6"/>
    <w:locked/>
    <w:rsid w:val="00A7158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A71585"/>
    <w:pPr>
      <w:widowControl w:val="0"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Constantia">
    <w:name w:val="Основной текст + Constantia"/>
    <w:aliases w:val="Полужирный1,Интервал 0 pt1,Масштаб 50%"/>
    <w:basedOn w:val="af3"/>
    <w:rsid w:val="00A71585"/>
    <w:rPr>
      <w:rFonts w:ascii="Constantia" w:hAnsi="Constantia" w:cs="Constantia"/>
      <w:b/>
      <w:bCs/>
      <w:color w:val="000000"/>
      <w:spacing w:val="0"/>
      <w:w w:val="5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f7">
    <w:name w:val="Оглавление_"/>
    <w:basedOn w:val="a0"/>
    <w:link w:val="af8"/>
    <w:locked/>
    <w:rsid w:val="00A7158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A71585"/>
    <w:pPr>
      <w:widowControl w:val="0"/>
      <w:shd w:val="clear" w:color="auto" w:fill="FFFFFF"/>
      <w:suppressAutoHyphens w:val="0"/>
      <w:spacing w:line="218" w:lineRule="exact"/>
      <w:jc w:val="both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27">
    <w:name w:val="Подпись к таблице (2)_"/>
    <w:basedOn w:val="a0"/>
    <w:link w:val="28"/>
    <w:locked/>
    <w:rsid w:val="00A71585"/>
    <w:rPr>
      <w:rFonts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A7158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b/>
      <w:bCs/>
      <w:spacing w:val="-4"/>
      <w:sz w:val="17"/>
      <w:szCs w:val="17"/>
      <w:lang w:eastAsia="en-US"/>
    </w:rPr>
  </w:style>
  <w:style w:type="character" w:customStyle="1" w:styleId="51">
    <w:name w:val="Колонтитул (5)_"/>
    <w:basedOn w:val="a0"/>
    <w:link w:val="52"/>
    <w:locked/>
    <w:rsid w:val="00A71585"/>
    <w:rPr>
      <w:rFonts w:cs="Times New Roman"/>
      <w:b/>
      <w:bCs/>
      <w:spacing w:val="-6"/>
      <w:sz w:val="17"/>
      <w:szCs w:val="17"/>
      <w:shd w:val="clear" w:color="auto" w:fill="FFFFFF"/>
    </w:rPr>
  </w:style>
  <w:style w:type="paragraph" w:customStyle="1" w:styleId="52">
    <w:name w:val="Колонтитул (5)"/>
    <w:basedOn w:val="a"/>
    <w:link w:val="51"/>
    <w:rsid w:val="00A7158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b/>
      <w:bCs/>
      <w:spacing w:val="-6"/>
      <w:sz w:val="17"/>
      <w:szCs w:val="17"/>
      <w:lang w:eastAsia="en-US"/>
    </w:rPr>
  </w:style>
  <w:style w:type="character" w:customStyle="1" w:styleId="12">
    <w:name w:val="Основной текст1"/>
    <w:basedOn w:val="af3"/>
    <w:rsid w:val="00A71585"/>
    <w:rPr>
      <w:rFonts w:ascii="Times New Roman" w:hAnsi="Times New Roman" w:cs="Times New Roman"/>
      <w:color w:val="000000"/>
      <w:spacing w:val="-4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character" w:customStyle="1" w:styleId="42">
    <w:name w:val="Заголовок №4_"/>
    <w:basedOn w:val="a0"/>
    <w:link w:val="43"/>
    <w:locked/>
    <w:rsid w:val="00A7158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43">
    <w:name w:val="Заголовок №4"/>
    <w:basedOn w:val="a"/>
    <w:link w:val="42"/>
    <w:rsid w:val="00A71585"/>
    <w:pPr>
      <w:widowControl w:val="0"/>
      <w:shd w:val="clear" w:color="auto" w:fill="FFFFFF"/>
      <w:suppressAutoHyphens w:val="0"/>
      <w:spacing w:before="180" w:line="240" w:lineRule="atLeast"/>
      <w:outlineLvl w:val="3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A71585"/>
    <w:rPr>
      <w:rFonts w:cs="Times New Roman"/>
    </w:rPr>
  </w:style>
  <w:style w:type="character" w:styleId="af9">
    <w:name w:val="Hyperlink"/>
    <w:basedOn w:val="a0"/>
    <w:uiPriority w:val="99"/>
    <w:semiHidden/>
    <w:unhideWhenUsed/>
    <w:rsid w:val="00A71585"/>
    <w:rPr>
      <w:rFonts w:cs="Times New Roman"/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A7158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A71585"/>
    <w:pPr>
      <w:suppressAutoHyphens w:val="0"/>
      <w:spacing w:after="120"/>
      <w:ind w:left="283"/>
    </w:pPr>
    <w:rPr>
      <w:rFonts w:ascii="Courier" w:hAnsi="Courier"/>
      <w:sz w:val="20"/>
      <w:szCs w:val="20"/>
      <w:lang w:val="en-US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71585"/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HTML">
    <w:name w:val="Разметка HTML"/>
    <w:rsid w:val="00A71585"/>
    <w:rPr>
      <w:vanish/>
      <w:color w:val="FF0000"/>
    </w:rPr>
  </w:style>
  <w:style w:type="paragraph" w:styleId="afd">
    <w:name w:val="Balloon Text"/>
    <w:basedOn w:val="a"/>
    <w:link w:val="afe"/>
    <w:uiPriority w:val="99"/>
    <w:semiHidden/>
    <w:unhideWhenUsed/>
    <w:rsid w:val="00A7158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7158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5">
    <w:name w:val="Основной текст (3)_"/>
    <w:basedOn w:val="a0"/>
    <w:link w:val="36"/>
    <w:rsid w:val="00A71585"/>
    <w:rPr>
      <w:b/>
      <w:bCs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A71585"/>
    <w:rPr>
      <w:b/>
      <w:bCs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71585"/>
    <w:pPr>
      <w:widowControl w:val="0"/>
      <w:shd w:val="clear" w:color="auto" w:fill="FFFFFF"/>
      <w:suppressAutoHyphens w:val="0"/>
      <w:spacing w:before="60"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"/>
    <w:link w:val="44"/>
    <w:rsid w:val="00A71585"/>
    <w:pPr>
      <w:widowControl w:val="0"/>
      <w:shd w:val="clear" w:color="auto" w:fill="FFFFFF"/>
      <w:suppressAutoHyphens w:val="0"/>
      <w:spacing w:before="60" w:after="120" w:line="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11">
    <w:name w:val="Заголовок 2 Знак1"/>
    <w:basedOn w:val="a0"/>
    <w:link w:val="2"/>
    <w:uiPriority w:val="9"/>
    <w:semiHidden/>
    <w:rsid w:val="00A715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410">
    <w:name w:val="Заголовок 4 Знак1"/>
    <w:basedOn w:val="a0"/>
    <w:link w:val="4"/>
    <w:uiPriority w:val="9"/>
    <w:semiHidden/>
    <w:rsid w:val="00A715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Админ</cp:lastModifiedBy>
  <cp:revision>3</cp:revision>
  <dcterms:created xsi:type="dcterms:W3CDTF">2022-01-17T09:57:00Z</dcterms:created>
  <dcterms:modified xsi:type="dcterms:W3CDTF">2022-01-17T09:58:00Z</dcterms:modified>
</cp:coreProperties>
</file>