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5" w:rsidRPr="008D23A5" w:rsidRDefault="008D23A5" w:rsidP="008D23A5">
      <w:pPr>
        <w:jc w:val="center"/>
        <w:rPr>
          <w:sz w:val="28"/>
          <w:szCs w:val="28"/>
        </w:rPr>
      </w:pPr>
      <w:r w:rsidRPr="008D23A5">
        <w:rPr>
          <w:sz w:val="28"/>
          <w:szCs w:val="28"/>
        </w:rPr>
        <w:t xml:space="preserve">Министерство </w:t>
      </w:r>
      <w:r w:rsidR="00CB21CE">
        <w:rPr>
          <w:sz w:val="28"/>
          <w:szCs w:val="28"/>
        </w:rPr>
        <w:t xml:space="preserve">науки и высшего </w:t>
      </w:r>
      <w:r w:rsidRPr="008D23A5">
        <w:rPr>
          <w:sz w:val="28"/>
          <w:szCs w:val="28"/>
        </w:rPr>
        <w:t>образования Российской Федерации</w:t>
      </w:r>
    </w:p>
    <w:p w:rsidR="008D23A5" w:rsidRPr="008D23A5" w:rsidRDefault="008D23A5" w:rsidP="008D23A5">
      <w:pPr>
        <w:jc w:val="center"/>
        <w:rPr>
          <w:sz w:val="28"/>
          <w:szCs w:val="28"/>
        </w:rPr>
      </w:pPr>
      <w:r w:rsidRPr="008D23A5">
        <w:rPr>
          <w:sz w:val="28"/>
          <w:szCs w:val="28"/>
        </w:rPr>
        <w:t>Федеральное бюджетное государственное образовательное учреждение</w:t>
      </w:r>
    </w:p>
    <w:p w:rsidR="008D23A5" w:rsidRPr="008D23A5" w:rsidRDefault="008D23A5" w:rsidP="008D23A5">
      <w:pPr>
        <w:jc w:val="center"/>
        <w:rPr>
          <w:sz w:val="28"/>
          <w:szCs w:val="28"/>
        </w:rPr>
      </w:pPr>
      <w:r w:rsidRPr="008D23A5">
        <w:rPr>
          <w:sz w:val="28"/>
          <w:szCs w:val="28"/>
        </w:rPr>
        <w:t>высшего образования</w:t>
      </w:r>
    </w:p>
    <w:p w:rsidR="008D23A5" w:rsidRPr="008D23A5" w:rsidRDefault="008D23A5" w:rsidP="008D23A5">
      <w:pPr>
        <w:jc w:val="center"/>
        <w:rPr>
          <w:sz w:val="28"/>
          <w:szCs w:val="28"/>
        </w:rPr>
      </w:pPr>
      <w:r w:rsidRPr="008D23A5">
        <w:rPr>
          <w:sz w:val="28"/>
          <w:szCs w:val="28"/>
        </w:rPr>
        <w:t>«Кабардино-Балкарский государственный университет им.Х.М.Бербекова»</w:t>
      </w:r>
    </w:p>
    <w:p w:rsidR="008D23A5" w:rsidRPr="008D23A5" w:rsidRDefault="008D23A5" w:rsidP="008D23A5">
      <w:pPr>
        <w:jc w:val="center"/>
        <w:rPr>
          <w:sz w:val="28"/>
          <w:szCs w:val="28"/>
        </w:rPr>
      </w:pPr>
      <w:r w:rsidRPr="008D23A5">
        <w:rPr>
          <w:sz w:val="28"/>
          <w:szCs w:val="28"/>
        </w:rPr>
        <w:t>Педагогический институт</w:t>
      </w:r>
    </w:p>
    <w:p w:rsidR="008D23A5" w:rsidRPr="008D23A5" w:rsidRDefault="008D23A5" w:rsidP="008D23A5">
      <w:pPr>
        <w:jc w:val="center"/>
        <w:rPr>
          <w:sz w:val="28"/>
          <w:szCs w:val="28"/>
        </w:rPr>
      </w:pPr>
      <w:r w:rsidRPr="008D23A5">
        <w:rPr>
          <w:sz w:val="28"/>
          <w:szCs w:val="28"/>
        </w:rPr>
        <w:t>ПЕДАГОГИЧЕСКИЙ КОЛЛЕДЖ</w:t>
      </w:r>
    </w:p>
    <w:p w:rsidR="008D23A5" w:rsidRPr="008D23A5" w:rsidRDefault="008D23A5" w:rsidP="008D23A5">
      <w:pPr>
        <w:jc w:val="center"/>
        <w:rPr>
          <w:sz w:val="28"/>
          <w:szCs w:val="28"/>
        </w:rPr>
      </w:pPr>
    </w:p>
    <w:p w:rsidR="008D23A5" w:rsidRPr="008D23A5" w:rsidRDefault="008D23A5" w:rsidP="008D23A5">
      <w:pPr>
        <w:jc w:val="center"/>
        <w:rPr>
          <w:sz w:val="28"/>
          <w:szCs w:val="28"/>
        </w:rPr>
      </w:pPr>
    </w:p>
    <w:p w:rsidR="008D23A5" w:rsidRPr="008D23A5" w:rsidRDefault="008D23A5" w:rsidP="008D23A5">
      <w:pPr>
        <w:jc w:val="center"/>
        <w:rPr>
          <w:sz w:val="28"/>
          <w:szCs w:val="28"/>
        </w:rPr>
      </w:pPr>
    </w:p>
    <w:p w:rsidR="008D23A5" w:rsidRDefault="008D23A5" w:rsidP="008D23A5">
      <w:pPr>
        <w:jc w:val="center"/>
        <w:rPr>
          <w:sz w:val="28"/>
          <w:szCs w:val="28"/>
        </w:rPr>
      </w:pPr>
    </w:p>
    <w:p w:rsidR="00142DC1" w:rsidRPr="008D23A5" w:rsidRDefault="00142DC1" w:rsidP="008D23A5">
      <w:pPr>
        <w:jc w:val="center"/>
        <w:rPr>
          <w:sz w:val="28"/>
          <w:szCs w:val="28"/>
        </w:rPr>
      </w:pPr>
    </w:p>
    <w:p w:rsidR="008D23A5" w:rsidRPr="008D23A5" w:rsidRDefault="008D23A5" w:rsidP="008D23A5">
      <w:pPr>
        <w:jc w:val="center"/>
        <w:rPr>
          <w:sz w:val="28"/>
          <w:szCs w:val="28"/>
        </w:rPr>
      </w:pPr>
    </w:p>
    <w:p w:rsidR="008D23A5" w:rsidRPr="008D23A5" w:rsidRDefault="008D23A5" w:rsidP="008D23A5">
      <w:pPr>
        <w:jc w:val="center"/>
        <w:rPr>
          <w:sz w:val="28"/>
          <w:szCs w:val="28"/>
        </w:rPr>
      </w:pPr>
    </w:p>
    <w:p w:rsidR="008D23A5" w:rsidRPr="008D23A5" w:rsidRDefault="008D23A5" w:rsidP="008D23A5">
      <w:pPr>
        <w:jc w:val="center"/>
        <w:rPr>
          <w:i/>
          <w:iCs/>
          <w:sz w:val="28"/>
          <w:szCs w:val="28"/>
        </w:rPr>
      </w:pPr>
    </w:p>
    <w:p w:rsidR="00985283" w:rsidRPr="00985283" w:rsidRDefault="00943694" w:rsidP="00142DC1">
      <w:pPr>
        <w:spacing w:line="360" w:lineRule="auto"/>
        <w:jc w:val="center"/>
        <w:rPr>
          <w:b/>
          <w:sz w:val="32"/>
          <w:szCs w:val="32"/>
        </w:rPr>
      </w:pPr>
      <w:r w:rsidRPr="00142DC1">
        <w:rPr>
          <w:b/>
          <w:sz w:val="32"/>
          <w:szCs w:val="32"/>
        </w:rPr>
        <w:t xml:space="preserve">МЕТОДИЧЕСКИЕ РЕКОМЕНДАЦИИ </w:t>
      </w:r>
    </w:p>
    <w:p w:rsidR="00985283" w:rsidRPr="00985283" w:rsidRDefault="00943694" w:rsidP="00142DC1">
      <w:pPr>
        <w:spacing w:line="360" w:lineRule="auto"/>
        <w:jc w:val="center"/>
        <w:rPr>
          <w:b/>
          <w:sz w:val="32"/>
          <w:szCs w:val="32"/>
        </w:rPr>
      </w:pPr>
      <w:r w:rsidRPr="00142DC1">
        <w:rPr>
          <w:b/>
          <w:sz w:val="32"/>
          <w:szCs w:val="32"/>
        </w:rPr>
        <w:t>ПО ВЕДЕНИЮ ДНЕВНИКА</w:t>
      </w:r>
      <w:r w:rsidR="001A0853" w:rsidRPr="00142DC1">
        <w:rPr>
          <w:b/>
          <w:sz w:val="32"/>
          <w:szCs w:val="32"/>
        </w:rPr>
        <w:t>,</w:t>
      </w:r>
      <w:r w:rsidRPr="00142DC1">
        <w:rPr>
          <w:b/>
          <w:sz w:val="32"/>
          <w:szCs w:val="32"/>
        </w:rPr>
        <w:t xml:space="preserve"> </w:t>
      </w:r>
    </w:p>
    <w:p w:rsidR="008D23A5" w:rsidRPr="00142DC1" w:rsidRDefault="00943694" w:rsidP="00142DC1">
      <w:pPr>
        <w:spacing w:line="360" w:lineRule="auto"/>
        <w:jc w:val="center"/>
        <w:rPr>
          <w:b/>
          <w:bCs/>
          <w:sz w:val="32"/>
          <w:szCs w:val="32"/>
        </w:rPr>
      </w:pPr>
      <w:r w:rsidRPr="00142DC1">
        <w:rPr>
          <w:b/>
          <w:sz w:val="32"/>
          <w:szCs w:val="32"/>
        </w:rPr>
        <w:t>УЧЕТУ И ОЦЕНКЕ РАБОТ СТУДЕНТА</w:t>
      </w:r>
    </w:p>
    <w:p w:rsidR="00ED1B24" w:rsidRPr="00142DC1" w:rsidRDefault="001A0853" w:rsidP="00142DC1">
      <w:pPr>
        <w:pStyle w:val="af9"/>
        <w:shd w:val="clear" w:color="auto" w:fill="FFFFFF"/>
        <w:spacing w:before="0" w:beforeAutospacing="0" w:after="101" w:afterAutospacing="0" w:line="360" w:lineRule="auto"/>
        <w:jc w:val="center"/>
        <w:rPr>
          <w:rFonts w:ascii="Helvetica" w:hAnsi="Helvetica"/>
          <w:color w:val="333333"/>
          <w:sz w:val="32"/>
          <w:szCs w:val="32"/>
        </w:rPr>
      </w:pPr>
      <w:r w:rsidRPr="00142DC1">
        <w:rPr>
          <w:b/>
          <w:bCs/>
          <w:sz w:val="32"/>
          <w:szCs w:val="32"/>
        </w:rPr>
        <w:t xml:space="preserve">по </w:t>
      </w:r>
      <w:r w:rsidR="00654FDA" w:rsidRPr="00142DC1">
        <w:rPr>
          <w:b/>
          <w:bCs/>
          <w:sz w:val="32"/>
          <w:szCs w:val="32"/>
        </w:rPr>
        <w:t>производственной</w:t>
      </w:r>
      <w:r w:rsidR="008D23A5" w:rsidRPr="00142DC1">
        <w:rPr>
          <w:b/>
          <w:bCs/>
          <w:sz w:val="32"/>
          <w:szCs w:val="32"/>
        </w:rPr>
        <w:t xml:space="preserve"> практик</w:t>
      </w:r>
      <w:r w:rsidR="00142DC1" w:rsidRPr="00142DC1">
        <w:rPr>
          <w:b/>
          <w:bCs/>
          <w:sz w:val="32"/>
          <w:szCs w:val="32"/>
        </w:rPr>
        <w:t>е</w:t>
      </w:r>
      <w:r w:rsidR="00ED1B24" w:rsidRPr="00142DC1">
        <w:rPr>
          <w:rFonts w:ascii="Helvetica" w:hAnsi="Helvetica"/>
          <w:b/>
          <w:bCs/>
          <w:color w:val="333333"/>
          <w:sz w:val="32"/>
          <w:szCs w:val="32"/>
        </w:rPr>
        <w:t xml:space="preserve"> </w:t>
      </w:r>
    </w:p>
    <w:p w:rsidR="00ED1B24" w:rsidRPr="00142DC1" w:rsidRDefault="00ED1B24" w:rsidP="00142DC1">
      <w:pPr>
        <w:pStyle w:val="af9"/>
        <w:shd w:val="clear" w:color="auto" w:fill="FFFFFF"/>
        <w:spacing w:before="0" w:beforeAutospacing="0" w:after="101" w:afterAutospacing="0" w:line="360" w:lineRule="auto"/>
        <w:jc w:val="center"/>
        <w:rPr>
          <w:b/>
          <w:bCs/>
          <w:sz w:val="32"/>
          <w:szCs w:val="32"/>
        </w:rPr>
      </w:pPr>
      <w:r w:rsidRPr="00142DC1">
        <w:rPr>
          <w:b/>
          <w:bCs/>
          <w:sz w:val="32"/>
          <w:szCs w:val="32"/>
        </w:rPr>
        <w:t>МДК 03.01. Теоретические и методологические основы деятельности классного руководителя</w:t>
      </w:r>
    </w:p>
    <w:p w:rsidR="00ED1B24" w:rsidRPr="00142DC1" w:rsidRDefault="00ED1B24" w:rsidP="00142DC1">
      <w:pPr>
        <w:pStyle w:val="af9"/>
        <w:shd w:val="clear" w:color="auto" w:fill="FFFFFF"/>
        <w:spacing w:before="0" w:beforeAutospacing="0" w:after="101" w:afterAutospacing="0" w:line="360" w:lineRule="auto"/>
        <w:jc w:val="center"/>
        <w:rPr>
          <w:b/>
          <w:bCs/>
          <w:sz w:val="32"/>
          <w:szCs w:val="32"/>
        </w:rPr>
      </w:pPr>
      <w:r w:rsidRPr="00142DC1">
        <w:rPr>
          <w:b/>
          <w:bCs/>
          <w:sz w:val="32"/>
          <w:szCs w:val="32"/>
        </w:rPr>
        <w:t>ПМ.03. Классное руководство</w:t>
      </w:r>
    </w:p>
    <w:p w:rsidR="008D23A5" w:rsidRPr="00142DC1" w:rsidRDefault="008D23A5" w:rsidP="00142DC1">
      <w:pPr>
        <w:widowControl w:val="0"/>
        <w:autoSpaceDE w:val="0"/>
        <w:spacing w:line="360" w:lineRule="auto"/>
        <w:jc w:val="center"/>
        <w:rPr>
          <w:b/>
          <w:bCs/>
          <w:sz w:val="32"/>
          <w:szCs w:val="32"/>
        </w:rPr>
      </w:pPr>
      <w:r w:rsidRPr="00142DC1">
        <w:rPr>
          <w:b/>
          <w:bCs/>
          <w:sz w:val="32"/>
          <w:szCs w:val="32"/>
        </w:rPr>
        <w:t xml:space="preserve">ПП.03.01 ПОМОЩНИК КЛАССНОГО РУКОВОДИТЕЛЯ </w:t>
      </w:r>
    </w:p>
    <w:p w:rsidR="00142DC1" w:rsidRDefault="00142DC1" w:rsidP="00142DC1">
      <w:pPr>
        <w:widowControl w:val="0"/>
        <w:autoSpaceDE w:val="0"/>
        <w:spacing w:line="360" w:lineRule="auto"/>
        <w:jc w:val="center"/>
        <w:rPr>
          <w:b/>
          <w:bCs/>
          <w:sz w:val="32"/>
          <w:szCs w:val="32"/>
        </w:rPr>
      </w:pPr>
    </w:p>
    <w:p w:rsidR="008D23A5" w:rsidRPr="00142DC1" w:rsidRDefault="00ED1B24" w:rsidP="00142DC1">
      <w:pPr>
        <w:widowControl w:val="0"/>
        <w:autoSpaceDE w:val="0"/>
        <w:spacing w:line="360" w:lineRule="auto"/>
        <w:jc w:val="center"/>
        <w:rPr>
          <w:b/>
          <w:bCs/>
          <w:sz w:val="32"/>
          <w:szCs w:val="32"/>
        </w:rPr>
      </w:pPr>
      <w:r w:rsidRPr="00142DC1">
        <w:rPr>
          <w:b/>
          <w:bCs/>
          <w:sz w:val="32"/>
          <w:szCs w:val="32"/>
        </w:rPr>
        <w:t>Специальност</w:t>
      </w:r>
      <w:r w:rsidR="00142DC1">
        <w:rPr>
          <w:b/>
          <w:bCs/>
          <w:sz w:val="32"/>
          <w:szCs w:val="32"/>
        </w:rPr>
        <w:t>ь</w:t>
      </w:r>
      <w:r w:rsidRPr="00142DC1">
        <w:rPr>
          <w:b/>
          <w:bCs/>
          <w:sz w:val="32"/>
          <w:szCs w:val="32"/>
        </w:rPr>
        <w:t xml:space="preserve"> </w:t>
      </w:r>
      <w:r w:rsidR="008D23A5" w:rsidRPr="00142DC1">
        <w:rPr>
          <w:b/>
          <w:bCs/>
          <w:sz w:val="32"/>
          <w:szCs w:val="32"/>
        </w:rPr>
        <w:t>44.02.02. Преподавание в начальных классах</w:t>
      </w:r>
    </w:p>
    <w:p w:rsidR="008D23A5" w:rsidRPr="008D23A5" w:rsidRDefault="008D23A5" w:rsidP="008D23A5">
      <w:pPr>
        <w:jc w:val="both"/>
        <w:rPr>
          <w:sz w:val="28"/>
          <w:szCs w:val="28"/>
        </w:rPr>
      </w:pPr>
    </w:p>
    <w:p w:rsidR="008D23A5" w:rsidRPr="008D23A5" w:rsidRDefault="008D23A5" w:rsidP="008D23A5">
      <w:pPr>
        <w:jc w:val="both"/>
        <w:rPr>
          <w:sz w:val="28"/>
          <w:szCs w:val="28"/>
        </w:rPr>
      </w:pPr>
    </w:p>
    <w:p w:rsidR="008D23A5" w:rsidRPr="008D23A5" w:rsidRDefault="008D23A5" w:rsidP="008D23A5">
      <w:pPr>
        <w:jc w:val="center"/>
        <w:rPr>
          <w:sz w:val="28"/>
          <w:szCs w:val="28"/>
        </w:rPr>
      </w:pPr>
    </w:p>
    <w:p w:rsidR="008D23A5" w:rsidRPr="008D23A5" w:rsidRDefault="008D23A5" w:rsidP="008D23A5">
      <w:pPr>
        <w:jc w:val="center"/>
        <w:rPr>
          <w:sz w:val="28"/>
          <w:szCs w:val="28"/>
        </w:rPr>
      </w:pPr>
    </w:p>
    <w:p w:rsidR="008D23A5" w:rsidRPr="008D23A5" w:rsidRDefault="008D23A5" w:rsidP="008D23A5">
      <w:pPr>
        <w:jc w:val="center"/>
        <w:rPr>
          <w:sz w:val="28"/>
          <w:szCs w:val="28"/>
        </w:rPr>
      </w:pPr>
    </w:p>
    <w:p w:rsidR="008D23A5" w:rsidRPr="008D23A5" w:rsidRDefault="008D23A5" w:rsidP="008D23A5">
      <w:pPr>
        <w:jc w:val="center"/>
        <w:rPr>
          <w:sz w:val="28"/>
          <w:szCs w:val="28"/>
        </w:rPr>
      </w:pPr>
    </w:p>
    <w:p w:rsidR="008D23A5" w:rsidRDefault="008D23A5" w:rsidP="008D23A5">
      <w:pPr>
        <w:jc w:val="center"/>
        <w:rPr>
          <w:sz w:val="28"/>
          <w:szCs w:val="28"/>
        </w:rPr>
      </w:pPr>
    </w:p>
    <w:p w:rsidR="00142DC1" w:rsidRDefault="00142DC1" w:rsidP="008D23A5">
      <w:pPr>
        <w:jc w:val="center"/>
        <w:rPr>
          <w:sz w:val="28"/>
          <w:szCs w:val="28"/>
        </w:rPr>
      </w:pPr>
    </w:p>
    <w:p w:rsidR="00142DC1" w:rsidRDefault="00142DC1" w:rsidP="008D23A5">
      <w:pPr>
        <w:jc w:val="center"/>
        <w:rPr>
          <w:sz w:val="28"/>
          <w:szCs w:val="28"/>
        </w:rPr>
      </w:pPr>
    </w:p>
    <w:p w:rsidR="00142DC1" w:rsidRDefault="00142DC1" w:rsidP="008D23A5">
      <w:pPr>
        <w:jc w:val="center"/>
        <w:rPr>
          <w:sz w:val="28"/>
          <w:szCs w:val="28"/>
        </w:rPr>
      </w:pPr>
    </w:p>
    <w:p w:rsidR="00142DC1" w:rsidRDefault="00142DC1" w:rsidP="008D23A5">
      <w:pPr>
        <w:jc w:val="center"/>
        <w:rPr>
          <w:sz w:val="28"/>
          <w:szCs w:val="28"/>
        </w:rPr>
      </w:pPr>
    </w:p>
    <w:p w:rsidR="001A057A" w:rsidRPr="008D23A5" w:rsidRDefault="001A057A" w:rsidP="008D23A5">
      <w:pPr>
        <w:jc w:val="center"/>
        <w:rPr>
          <w:sz w:val="28"/>
          <w:szCs w:val="28"/>
        </w:rPr>
      </w:pPr>
    </w:p>
    <w:p w:rsidR="008D23A5" w:rsidRPr="008D23A5" w:rsidRDefault="004C5249" w:rsidP="008D23A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Нальчик, 2021</w:t>
      </w:r>
    </w:p>
    <w:p w:rsidR="008D23A5" w:rsidRPr="008D23A5" w:rsidRDefault="008D23A5" w:rsidP="008D23A5">
      <w:pPr>
        <w:jc w:val="right"/>
        <w:rPr>
          <w:sz w:val="28"/>
          <w:szCs w:val="28"/>
        </w:rPr>
      </w:pPr>
    </w:p>
    <w:p w:rsidR="008D23A5" w:rsidRPr="008D23A5" w:rsidRDefault="00130D33" w:rsidP="00995F9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="008D23A5" w:rsidRPr="008D23A5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</w:t>
      </w:r>
      <w:r w:rsidR="008D23A5" w:rsidRPr="008D23A5">
        <w:rPr>
          <w:sz w:val="28"/>
          <w:szCs w:val="28"/>
        </w:rPr>
        <w:t xml:space="preserve"> в соответствии с рабочей программой </w:t>
      </w:r>
      <w:r w:rsidR="00995F91">
        <w:rPr>
          <w:sz w:val="28"/>
          <w:szCs w:val="28"/>
        </w:rPr>
        <w:t>производственной</w:t>
      </w:r>
      <w:r w:rsidR="008D23A5" w:rsidRPr="008D23A5">
        <w:rPr>
          <w:sz w:val="28"/>
          <w:szCs w:val="28"/>
        </w:rPr>
        <w:t xml:space="preserve"> практики «Помощник классного руководителя», разработанной на основе Федерального государственного образовательного стандарта по специальностям среднего профессионального образования 44.02.02. «Преподавание в начальных классах».</w:t>
      </w:r>
    </w:p>
    <w:p w:rsidR="008D23A5" w:rsidRPr="008D23A5" w:rsidRDefault="00130D33" w:rsidP="00995F91">
      <w:pPr>
        <w:pStyle w:val="22"/>
        <w:shd w:val="clear" w:color="auto" w:fill="auto"/>
        <w:spacing w:line="276" w:lineRule="auto"/>
        <w:ind w:firstLine="426"/>
        <w:jc w:val="both"/>
        <w:rPr>
          <w:rFonts w:ascii="Times New Roman" w:eastAsia="Times New Roman" w:hAnsi="Times New Roman"/>
          <w:spacing w:val="0"/>
          <w:sz w:val="28"/>
          <w:szCs w:val="28"/>
          <w:lang w:eastAsia="ar-SA"/>
        </w:rPr>
      </w:pPr>
      <w:r w:rsidRPr="00130D33">
        <w:rPr>
          <w:rFonts w:ascii="Times New Roman" w:eastAsia="Times New Roman" w:hAnsi="Times New Roman"/>
          <w:spacing w:val="0"/>
          <w:sz w:val="28"/>
          <w:szCs w:val="28"/>
          <w:lang w:eastAsia="ar-SA"/>
        </w:rPr>
        <w:t>Методические рекомендации</w:t>
      </w:r>
      <w:r w:rsidR="008D23A5" w:rsidRPr="008D23A5">
        <w:rPr>
          <w:rFonts w:ascii="Times New Roman" w:eastAsia="Times New Roman" w:hAnsi="Times New Roman"/>
          <w:spacing w:val="0"/>
          <w:sz w:val="28"/>
          <w:szCs w:val="28"/>
          <w:lang w:eastAsia="ar-SA"/>
        </w:rPr>
        <w:t xml:space="preserve"> содерж</w:t>
      </w:r>
      <w:r>
        <w:rPr>
          <w:rFonts w:ascii="Times New Roman" w:eastAsia="Times New Roman" w:hAnsi="Times New Roman"/>
          <w:spacing w:val="0"/>
          <w:sz w:val="28"/>
          <w:szCs w:val="28"/>
          <w:lang w:eastAsia="ar-SA"/>
        </w:rPr>
        <w:t>а</w:t>
      </w:r>
      <w:r w:rsidR="008D23A5" w:rsidRPr="008D23A5">
        <w:rPr>
          <w:rFonts w:ascii="Times New Roman" w:eastAsia="Times New Roman" w:hAnsi="Times New Roman"/>
          <w:spacing w:val="0"/>
          <w:sz w:val="28"/>
          <w:szCs w:val="28"/>
          <w:lang w:eastAsia="ar-SA"/>
        </w:rPr>
        <w:t>т цели и задачи практики; тематику и содержание заданий для обучающихся; приложение.</w:t>
      </w:r>
    </w:p>
    <w:p w:rsidR="008D23A5" w:rsidRPr="008D23A5" w:rsidRDefault="00ED1B24" w:rsidP="00995F91">
      <w:pPr>
        <w:pStyle w:val="22"/>
        <w:shd w:val="clear" w:color="auto" w:fill="auto"/>
        <w:spacing w:line="276" w:lineRule="auto"/>
        <w:ind w:firstLine="426"/>
        <w:jc w:val="both"/>
        <w:rPr>
          <w:rFonts w:ascii="Times New Roman" w:eastAsia="Times New Roman" w:hAnsi="Times New Roman"/>
          <w:spacing w:val="0"/>
          <w:sz w:val="28"/>
          <w:szCs w:val="28"/>
          <w:lang w:eastAsia="ar-SA"/>
        </w:rPr>
      </w:pPr>
      <w:r w:rsidRPr="00ED1B24">
        <w:rPr>
          <w:rFonts w:ascii="Times New Roman" w:eastAsia="Times New Roman" w:hAnsi="Times New Roman"/>
          <w:spacing w:val="0"/>
          <w:sz w:val="28"/>
          <w:szCs w:val="28"/>
          <w:lang w:eastAsia="ar-SA"/>
        </w:rPr>
        <w:t xml:space="preserve">Данный вид </w:t>
      </w:r>
      <w:r w:rsidR="00130D33">
        <w:rPr>
          <w:rFonts w:ascii="Times New Roman" w:eastAsia="Times New Roman" w:hAnsi="Times New Roman"/>
          <w:spacing w:val="0"/>
          <w:sz w:val="28"/>
          <w:szCs w:val="28"/>
          <w:lang w:eastAsia="ar-SA"/>
        </w:rPr>
        <w:t>пособия</w:t>
      </w:r>
      <w:r w:rsidRPr="00ED1B24">
        <w:rPr>
          <w:rFonts w:ascii="Times New Roman" w:eastAsia="Times New Roman" w:hAnsi="Times New Roman"/>
          <w:spacing w:val="0"/>
          <w:sz w:val="28"/>
          <w:szCs w:val="28"/>
          <w:lang w:eastAsia="ar-SA"/>
        </w:rPr>
        <w:t xml:space="preserve"> рекомендован студентам специальности 44.02.02 Преподавание в начальных классах во время прохождения производственной практики по ПМ.03</w:t>
      </w:r>
      <w:r w:rsidR="00554D3F">
        <w:rPr>
          <w:rFonts w:ascii="Times New Roman" w:eastAsia="Times New Roman" w:hAnsi="Times New Roman"/>
          <w:spacing w:val="0"/>
          <w:sz w:val="28"/>
          <w:szCs w:val="28"/>
          <w:lang w:eastAsia="ar-SA"/>
        </w:rPr>
        <w:t>.01</w:t>
      </w:r>
      <w:r w:rsidRPr="00ED1B24">
        <w:rPr>
          <w:rFonts w:ascii="Times New Roman" w:eastAsia="Times New Roman" w:hAnsi="Times New Roman"/>
          <w:spacing w:val="0"/>
          <w:sz w:val="28"/>
          <w:szCs w:val="28"/>
          <w:lang w:eastAsia="ar-SA"/>
        </w:rPr>
        <w:t xml:space="preserve"> </w:t>
      </w:r>
      <w:r w:rsidR="008D23A5" w:rsidRPr="008D23A5">
        <w:rPr>
          <w:rFonts w:ascii="Times New Roman" w:eastAsia="Times New Roman" w:hAnsi="Times New Roman"/>
          <w:spacing w:val="0"/>
          <w:sz w:val="28"/>
          <w:szCs w:val="28"/>
          <w:lang w:eastAsia="ar-SA"/>
        </w:rPr>
        <w:t>«Помощник классного руководителя».</w:t>
      </w:r>
    </w:p>
    <w:p w:rsidR="008D23A5" w:rsidRPr="008D23A5" w:rsidRDefault="008D23A5" w:rsidP="008D23A5">
      <w:pPr>
        <w:jc w:val="both"/>
        <w:rPr>
          <w:sz w:val="28"/>
          <w:szCs w:val="28"/>
        </w:rPr>
      </w:pPr>
    </w:p>
    <w:p w:rsidR="008D23A5" w:rsidRPr="008D23A5" w:rsidRDefault="008D23A5" w:rsidP="008D23A5">
      <w:pPr>
        <w:jc w:val="both"/>
        <w:rPr>
          <w:sz w:val="28"/>
          <w:szCs w:val="28"/>
        </w:rPr>
      </w:pPr>
    </w:p>
    <w:p w:rsidR="008D23A5" w:rsidRPr="008D23A5" w:rsidRDefault="008D23A5" w:rsidP="008D23A5">
      <w:pPr>
        <w:jc w:val="both"/>
        <w:rPr>
          <w:sz w:val="28"/>
          <w:szCs w:val="28"/>
        </w:rPr>
      </w:pPr>
    </w:p>
    <w:p w:rsidR="008D23A5" w:rsidRPr="008D23A5" w:rsidRDefault="008D23A5" w:rsidP="008D23A5">
      <w:pPr>
        <w:jc w:val="both"/>
        <w:rPr>
          <w:sz w:val="28"/>
          <w:szCs w:val="28"/>
        </w:rPr>
      </w:pPr>
      <w:r w:rsidRPr="008D23A5">
        <w:rPr>
          <w:sz w:val="28"/>
          <w:szCs w:val="28"/>
        </w:rPr>
        <w:t>Организация-разработчик:</w:t>
      </w:r>
    </w:p>
    <w:p w:rsidR="008D23A5" w:rsidRPr="008D23A5" w:rsidRDefault="008D23A5" w:rsidP="008D23A5">
      <w:pPr>
        <w:jc w:val="both"/>
        <w:rPr>
          <w:sz w:val="28"/>
          <w:szCs w:val="28"/>
        </w:rPr>
      </w:pPr>
    </w:p>
    <w:p w:rsidR="008D23A5" w:rsidRPr="008D23A5" w:rsidRDefault="008D23A5" w:rsidP="008D23A5">
      <w:pPr>
        <w:jc w:val="both"/>
        <w:rPr>
          <w:sz w:val="28"/>
          <w:szCs w:val="28"/>
        </w:rPr>
      </w:pPr>
      <w:r w:rsidRPr="008D23A5">
        <w:rPr>
          <w:sz w:val="28"/>
          <w:szCs w:val="28"/>
        </w:rPr>
        <w:t xml:space="preserve">Педагогический колледж </w:t>
      </w:r>
      <w:r w:rsidR="004133DE">
        <w:rPr>
          <w:sz w:val="28"/>
          <w:szCs w:val="28"/>
        </w:rPr>
        <w:t>ИПП и ФСО</w:t>
      </w:r>
      <w:r w:rsidRPr="008D23A5">
        <w:rPr>
          <w:sz w:val="28"/>
          <w:szCs w:val="28"/>
        </w:rPr>
        <w:t xml:space="preserve"> Федерального бюджетного государственного образовательного учреждения высшего образования</w:t>
      </w:r>
    </w:p>
    <w:p w:rsidR="008D23A5" w:rsidRPr="008D23A5" w:rsidRDefault="008D23A5" w:rsidP="008D23A5">
      <w:pPr>
        <w:jc w:val="both"/>
        <w:rPr>
          <w:sz w:val="28"/>
          <w:szCs w:val="28"/>
        </w:rPr>
      </w:pPr>
      <w:r w:rsidRPr="008D23A5">
        <w:rPr>
          <w:sz w:val="28"/>
          <w:szCs w:val="28"/>
        </w:rPr>
        <w:t xml:space="preserve">«Кабардино-Балкарский государственный университет им.Х.М.Бербекова». </w:t>
      </w:r>
    </w:p>
    <w:p w:rsidR="008D23A5" w:rsidRPr="008D23A5" w:rsidRDefault="008D23A5" w:rsidP="008D23A5">
      <w:pPr>
        <w:jc w:val="both"/>
        <w:rPr>
          <w:sz w:val="28"/>
          <w:szCs w:val="28"/>
        </w:rPr>
      </w:pPr>
    </w:p>
    <w:p w:rsidR="00554D3F" w:rsidRPr="00554D3F" w:rsidRDefault="00554D3F" w:rsidP="00554D3F">
      <w:pPr>
        <w:shd w:val="clear" w:color="auto" w:fill="FFFFFF"/>
        <w:suppressAutoHyphens w:val="0"/>
        <w:spacing w:after="101"/>
        <w:jc w:val="both"/>
        <w:rPr>
          <w:color w:val="333333"/>
          <w:sz w:val="28"/>
          <w:szCs w:val="28"/>
          <w:lang w:eastAsia="ru-RU"/>
        </w:rPr>
      </w:pPr>
      <w:r w:rsidRPr="00554D3F">
        <w:rPr>
          <w:color w:val="333333"/>
          <w:sz w:val="28"/>
          <w:szCs w:val="28"/>
          <w:lang w:eastAsia="ru-RU"/>
        </w:rPr>
        <w:t xml:space="preserve">Составитель: </w:t>
      </w:r>
    </w:p>
    <w:p w:rsidR="00554D3F" w:rsidRDefault="00554D3F" w:rsidP="008D23A5">
      <w:pPr>
        <w:jc w:val="both"/>
        <w:rPr>
          <w:sz w:val="28"/>
          <w:szCs w:val="28"/>
        </w:rPr>
      </w:pPr>
    </w:p>
    <w:p w:rsidR="00554D3F" w:rsidRDefault="00554D3F" w:rsidP="008D23A5">
      <w:pPr>
        <w:jc w:val="both"/>
        <w:rPr>
          <w:sz w:val="28"/>
          <w:szCs w:val="28"/>
        </w:rPr>
      </w:pPr>
    </w:p>
    <w:p w:rsidR="00554D3F" w:rsidRDefault="00554D3F" w:rsidP="008D23A5">
      <w:pPr>
        <w:jc w:val="both"/>
        <w:rPr>
          <w:sz w:val="28"/>
          <w:szCs w:val="28"/>
        </w:rPr>
      </w:pPr>
    </w:p>
    <w:p w:rsidR="00554D3F" w:rsidRPr="008D23A5" w:rsidRDefault="00554D3F" w:rsidP="008D23A5">
      <w:pPr>
        <w:jc w:val="both"/>
        <w:rPr>
          <w:sz w:val="28"/>
          <w:szCs w:val="28"/>
        </w:rPr>
      </w:pPr>
    </w:p>
    <w:p w:rsidR="008D23A5" w:rsidRPr="008D23A5" w:rsidRDefault="008D23A5" w:rsidP="008D23A5">
      <w:pPr>
        <w:jc w:val="both"/>
        <w:rPr>
          <w:sz w:val="28"/>
          <w:szCs w:val="28"/>
        </w:rPr>
      </w:pPr>
    </w:p>
    <w:p w:rsidR="008D23A5" w:rsidRDefault="008D23A5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BA5C96" w:rsidRDefault="00BA5C96" w:rsidP="008D23A5">
      <w:pPr>
        <w:jc w:val="both"/>
        <w:rPr>
          <w:sz w:val="28"/>
          <w:szCs w:val="28"/>
        </w:rPr>
      </w:pPr>
    </w:p>
    <w:p w:rsidR="009B2BA6" w:rsidRDefault="009B2BA6" w:rsidP="008D23A5">
      <w:pPr>
        <w:jc w:val="both"/>
        <w:rPr>
          <w:sz w:val="28"/>
          <w:szCs w:val="28"/>
        </w:rPr>
      </w:pPr>
    </w:p>
    <w:p w:rsidR="00364A5D" w:rsidRPr="009B2BA6" w:rsidRDefault="00364A5D" w:rsidP="00364A5D">
      <w:pPr>
        <w:shd w:val="clear" w:color="auto" w:fill="FFFFFF"/>
        <w:suppressAutoHyphens w:val="0"/>
        <w:spacing w:after="101"/>
        <w:jc w:val="center"/>
        <w:rPr>
          <w:sz w:val="28"/>
          <w:szCs w:val="28"/>
          <w:lang w:eastAsia="ru-RU"/>
        </w:rPr>
      </w:pPr>
      <w:r w:rsidRPr="009B2BA6">
        <w:rPr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64A5D" w:rsidRPr="00554D3F" w:rsidRDefault="00364A5D" w:rsidP="00364A5D">
      <w:pPr>
        <w:shd w:val="clear" w:color="auto" w:fill="FFFFFF"/>
        <w:suppressAutoHyphens w:val="0"/>
        <w:spacing w:after="101"/>
        <w:jc w:val="both"/>
        <w:rPr>
          <w:color w:val="333333"/>
          <w:sz w:val="28"/>
          <w:szCs w:val="28"/>
          <w:lang w:eastAsia="ru-RU"/>
        </w:rPr>
      </w:pPr>
    </w:p>
    <w:p w:rsidR="00364A5D" w:rsidRPr="00517E99" w:rsidRDefault="00364A5D" w:rsidP="00364A5D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Программа производственной практики является частью основной профессиональной программы в соответствии с Федеральным государственным образовательным стандартом по специальности 44.02.02 Преподавание в начальных классах в части освоения основного вида профессиональной деятельности: Теоретические и методические основы деятельности классного руководителя.</w:t>
      </w:r>
    </w:p>
    <w:p w:rsidR="00364A5D" w:rsidRPr="00517E99" w:rsidRDefault="00364A5D" w:rsidP="00364A5D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Студент должен в ходе производственной практики приобрести практический опыт:</w:t>
      </w:r>
    </w:p>
    <w:p w:rsidR="00364A5D" w:rsidRPr="00517E99" w:rsidRDefault="00364A5D" w:rsidP="00AE1DB8">
      <w:pPr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suppressAutoHyphens w:val="0"/>
        <w:ind w:left="284" w:hanging="11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педагогического наблюдения, диагностики и интерпретации полученных результатов;</w:t>
      </w:r>
    </w:p>
    <w:p w:rsidR="00364A5D" w:rsidRPr="00517E99" w:rsidRDefault="00364A5D" w:rsidP="00AE1DB8">
      <w:pPr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suppressAutoHyphens w:val="0"/>
        <w:ind w:left="284" w:hanging="11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анализа планов и организации деятельности классного руководителя, разработки предложений по их коррекции;</w:t>
      </w:r>
    </w:p>
    <w:p w:rsidR="00364A5D" w:rsidRPr="00517E99" w:rsidRDefault="00364A5D" w:rsidP="00AE1DB8">
      <w:pPr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suppressAutoHyphens w:val="0"/>
        <w:ind w:left="284" w:hanging="11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определения цели и задач, планирования деятельности классного руководителя;</w:t>
      </w:r>
    </w:p>
    <w:p w:rsidR="00364A5D" w:rsidRPr="00517E99" w:rsidRDefault="00364A5D" w:rsidP="00AE1DB8">
      <w:pPr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suppressAutoHyphens w:val="0"/>
        <w:ind w:left="284" w:hanging="11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планирования, организации и проведения внеурочных мероприятий;</w:t>
      </w:r>
    </w:p>
    <w:p w:rsidR="00364A5D" w:rsidRPr="00517E99" w:rsidRDefault="00364A5D" w:rsidP="00AE1DB8">
      <w:pPr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suppressAutoHyphens w:val="0"/>
        <w:ind w:left="284" w:hanging="11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364A5D" w:rsidRPr="00517E99" w:rsidRDefault="00364A5D" w:rsidP="00AE1DB8">
      <w:pPr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suppressAutoHyphens w:val="0"/>
        <w:ind w:left="284" w:hanging="11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коррекции.</w:t>
      </w:r>
    </w:p>
    <w:p w:rsidR="00364A5D" w:rsidRDefault="00364A5D" w:rsidP="00364A5D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Производственная практика проводится образовательным учреждением при освоении студентами профессиональных компетенций в рамках профессионального модуля ПМ. «Классное руководство».</w:t>
      </w:r>
    </w:p>
    <w:p w:rsidR="001A0853" w:rsidRPr="008D23A5" w:rsidRDefault="001A0853" w:rsidP="001A0853">
      <w:pPr>
        <w:pStyle w:val="22"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pacing w:val="0"/>
          <w:sz w:val="28"/>
          <w:szCs w:val="28"/>
          <w:lang w:eastAsia="ar-SA"/>
        </w:rPr>
      </w:pPr>
      <w:r w:rsidRPr="008D23A5">
        <w:rPr>
          <w:rFonts w:ascii="Times New Roman" w:hAnsi="Times New Roman"/>
          <w:spacing w:val="0"/>
          <w:sz w:val="28"/>
          <w:szCs w:val="28"/>
          <w:lang w:eastAsia="ar-SA"/>
        </w:rPr>
        <w:t xml:space="preserve">Итоги </w:t>
      </w:r>
      <w:r>
        <w:rPr>
          <w:rFonts w:ascii="Times New Roman" w:hAnsi="Times New Roman"/>
          <w:spacing w:val="0"/>
          <w:sz w:val="28"/>
          <w:szCs w:val="28"/>
          <w:lang w:eastAsia="ar-SA"/>
        </w:rPr>
        <w:t>производственной</w:t>
      </w:r>
      <w:r w:rsidRPr="008D23A5">
        <w:rPr>
          <w:rFonts w:ascii="Times New Roman" w:hAnsi="Times New Roman"/>
          <w:spacing w:val="0"/>
          <w:sz w:val="28"/>
          <w:szCs w:val="28"/>
          <w:lang w:eastAsia="ar-SA"/>
        </w:rPr>
        <w:t xml:space="preserve"> практики подводятся на итоговой конференции в колледже. На основании представленных документов и характеристики проводится зачет с дифференцированной оценкой.</w:t>
      </w:r>
      <w:r w:rsidRPr="008D23A5">
        <w:rPr>
          <w:rFonts w:ascii="Times New Roman" w:hAnsi="Times New Roman"/>
          <w:sz w:val="28"/>
          <w:szCs w:val="28"/>
        </w:rPr>
        <w:t xml:space="preserve"> Для получения положительной оценки необходимо полностью выполнить программу  практики и своевременно сдать итоговую документацию.</w:t>
      </w:r>
    </w:p>
    <w:p w:rsidR="001A0853" w:rsidRPr="008D23A5" w:rsidRDefault="001A0853" w:rsidP="001A0853">
      <w:pPr>
        <w:ind w:firstLine="426"/>
        <w:jc w:val="both"/>
        <w:rPr>
          <w:sz w:val="28"/>
          <w:szCs w:val="28"/>
        </w:rPr>
      </w:pPr>
      <w:r w:rsidRPr="008D23A5">
        <w:rPr>
          <w:sz w:val="28"/>
          <w:szCs w:val="28"/>
        </w:rPr>
        <w:t>Общая оценка работы студента выводится в результате обсуждения руководителем практики, учителем начальных классов, методистом. Утверждается оценка на защите результатов практики  после проверки документации  руководителем практики.</w:t>
      </w:r>
    </w:p>
    <w:p w:rsidR="00364A5D" w:rsidRPr="00554D3F" w:rsidRDefault="00364A5D" w:rsidP="00364A5D">
      <w:pPr>
        <w:shd w:val="clear" w:color="auto" w:fill="FFFFFF"/>
        <w:suppressAutoHyphens w:val="0"/>
        <w:spacing w:after="101"/>
        <w:jc w:val="both"/>
        <w:rPr>
          <w:color w:val="333333"/>
          <w:sz w:val="28"/>
          <w:szCs w:val="28"/>
          <w:lang w:eastAsia="ru-RU"/>
        </w:rPr>
      </w:pPr>
    </w:p>
    <w:p w:rsidR="008D23A5" w:rsidRPr="00554D3F" w:rsidRDefault="008D23A5" w:rsidP="00AE1DB8">
      <w:pPr>
        <w:pStyle w:val="aa"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554D3F">
        <w:rPr>
          <w:b/>
          <w:bCs/>
          <w:sz w:val="28"/>
          <w:szCs w:val="28"/>
        </w:rPr>
        <w:t xml:space="preserve">Цель и задачи </w:t>
      </w:r>
      <w:r w:rsidR="00654FDA" w:rsidRPr="00554D3F">
        <w:rPr>
          <w:b/>
          <w:bCs/>
          <w:color w:val="000000"/>
          <w:sz w:val="28"/>
          <w:szCs w:val="28"/>
        </w:rPr>
        <w:t xml:space="preserve">производственной практики </w:t>
      </w:r>
      <w:r w:rsidRPr="00554D3F">
        <w:rPr>
          <w:b/>
          <w:bCs/>
          <w:sz w:val="28"/>
          <w:szCs w:val="28"/>
        </w:rPr>
        <w:t>студентов</w:t>
      </w:r>
    </w:p>
    <w:p w:rsidR="00554D3F" w:rsidRPr="00554D3F" w:rsidRDefault="00554D3F" w:rsidP="00554D3F">
      <w:pPr>
        <w:pStyle w:val="aa"/>
        <w:rPr>
          <w:b/>
          <w:bCs/>
          <w:sz w:val="28"/>
          <w:szCs w:val="28"/>
        </w:rPr>
      </w:pPr>
    </w:p>
    <w:p w:rsidR="00654FDA" w:rsidRPr="00654FDA" w:rsidRDefault="00517E99" w:rsidP="00654FDA">
      <w:pPr>
        <w:pStyle w:val="af9"/>
        <w:tabs>
          <w:tab w:val="num" w:pos="14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54FDA" w:rsidRPr="00654FDA">
        <w:rPr>
          <w:color w:val="000000"/>
          <w:sz w:val="28"/>
          <w:szCs w:val="28"/>
        </w:rPr>
        <w:t xml:space="preserve">роизводственная практика студентов по специальности </w:t>
      </w:r>
      <w:r w:rsidR="00654FDA">
        <w:rPr>
          <w:color w:val="000000"/>
          <w:sz w:val="28"/>
          <w:szCs w:val="28"/>
        </w:rPr>
        <w:t>44.02.02.</w:t>
      </w:r>
      <w:r w:rsidR="00654FDA" w:rsidRPr="00654FDA">
        <w:rPr>
          <w:color w:val="000000"/>
          <w:sz w:val="28"/>
          <w:szCs w:val="28"/>
        </w:rPr>
        <w:t xml:space="preserve"> Преподавание в начальных классах организуется в соответствии с </w:t>
      </w:r>
      <w:r>
        <w:rPr>
          <w:color w:val="000000"/>
          <w:sz w:val="28"/>
          <w:szCs w:val="28"/>
        </w:rPr>
        <w:t>Ф</w:t>
      </w:r>
      <w:r w:rsidR="00654FDA" w:rsidRPr="00654FDA">
        <w:rPr>
          <w:color w:val="000000"/>
          <w:sz w:val="28"/>
          <w:szCs w:val="28"/>
        </w:rPr>
        <w:t>едеральным государственным образовательным стандартом среднего профессионального образования, примерной программой и рабочей программой ПМ 03.01</w:t>
      </w:r>
      <w:r>
        <w:rPr>
          <w:color w:val="000000"/>
          <w:sz w:val="28"/>
          <w:szCs w:val="28"/>
        </w:rPr>
        <w:t xml:space="preserve"> </w:t>
      </w:r>
      <w:r w:rsidR="00654FDA" w:rsidRPr="00654FDA">
        <w:rPr>
          <w:color w:val="000000"/>
          <w:sz w:val="28"/>
          <w:szCs w:val="28"/>
        </w:rPr>
        <w:t>Классное руководство.</w:t>
      </w:r>
    </w:p>
    <w:p w:rsidR="00654FDA" w:rsidRPr="00654FDA" w:rsidRDefault="00654FDA" w:rsidP="00654FDA">
      <w:pPr>
        <w:pStyle w:val="af9"/>
        <w:tabs>
          <w:tab w:val="num" w:pos="14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lastRenderedPageBreak/>
        <w:t>Цель данного вида педагогической практики состоит в закреплении психолого-педагогических знаний студентов по МДК «Теоретические и методические основы деятельности классного руководителя» и выработке педагогических умений и навыков организации и проведения воспитательной работы классного руководителя с младшими школьниками.</w:t>
      </w:r>
    </w:p>
    <w:p w:rsidR="00654FDA" w:rsidRPr="00654FDA" w:rsidRDefault="00654FDA" w:rsidP="00654FDA">
      <w:pPr>
        <w:pStyle w:val="af9"/>
        <w:tabs>
          <w:tab w:val="num" w:pos="14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  <w:u w:val="single"/>
        </w:rPr>
        <w:t>В процессе практики решаются следующие задачи:</w:t>
      </w:r>
    </w:p>
    <w:p w:rsidR="00654FDA" w:rsidRPr="00654FDA" w:rsidRDefault="00654FDA" w:rsidP="00654FDA">
      <w:pPr>
        <w:pStyle w:val="af9"/>
        <w:tabs>
          <w:tab w:val="num" w:pos="14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- овладение умениями планировать и вести внеучебную воспитательную работу в классе, с отдельными учащимися;</w:t>
      </w:r>
    </w:p>
    <w:p w:rsidR="00654FDA" w:rsidRPr="00654FDA" w:rsidRDefault="00654FDA" w:rsidP="00654FDA">
      <w:pPr>
        <w:pStyle w:val="af9"/>
        <w:tabs>
          <w:tab w:val="num" w:pos="14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- накопление представлений о характере и содержании вне</w:t>
      </w:r>
      <w:r w:rsidR="00995F91">
        <w:rPr>
          <w:color w:val="000000"/>
          <w:sz w:val="28"/>
          <w:szCs w:val="28"/>
        </w:rPr>
        <w:t>производственной</w:t>
      </w:r>
      <w:r w:rsidRPr="00654FDA">
        <w:rPr>
          <w:color w:val="000000"/>
          <w:sz w:val="28"/>
          <w:szCs w:val="28"/>
        </w:rPr>
        <w:t xml:space="preserve"> воспитательной деятельности и функциональных обязанностях учителя, классного руководителя;</w:t>
      </w:r>
    </w:p>
    <w:p w:rsidR="00654FDA" w:rsidRPr="00654FDA" w:rsidRDefault="00654FDA" w:rsidP="00654FDA">
      <w:pPr>
        <w:pStyle w:val="af9"/>
        <w:tabs>
          <w:tab w:val="num" w:pos="14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 xml:space="preserve">- освоение основных форм </w:t>
      </w:r>
      <w:r w:rsidR="00517E99">
        <w:rPr>
          <w:color w:val="000000"/>
          <w:sz w:val="28"/>
          <w:szCs w:val="28"/>
        </w:rPr>
        <w:t>внекласс</w:t>
      </w:r>
      <w:r w:rsidRPr="00654FDA">
        <w:rPr>
          <w:color w:val="000000"/>
          <w:sz w:val="28"/>
          <w:szCs w:val="28"/>
        </w:rPr>
        <w:t>ной воспитательной работы;</w:t>
      </w:r>
    </w:p>
    <w:p w:rsidR="00654FDA" w:rsidRPr="00654FDA" w:rsidRDefault="00654FDA" w:rsidP="00654FDA">
      <w:pPr>
        <w:pStyle w:val="af9"/>
        <w:tabs>
          <w:tab w:val="num" w:pos="14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- овладение методами и приемами изучения возрастных и индивидуальных особенностей школьников.</w:t>
      </w:r>
    </w:p>
    <w:p w:rsidR="00654FDA" w:rsidRPr="00654FDA" w:rsidRDefault="00654FDA" w:rsidP="00654FDA">
      <w:pPr>
        <w:pStyle w:val="af9"/>
        <w:tabs>
          <w:tab w:val="num" w:pos="14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54FDA" w:rsidRPr="00654FDA" w:rsidRDefault="00654FDA" w:rsidP="00654FDA">
      <w:pPr>
        <w:pStyle w:val="af9"/>
        <w:tabs>
          <w:tab w:val="num" w:pos="14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54FDA">
        <w:rPr>
          <w:b/>
          <w:bCs/>
          <w:color w:val="000000"/>
          <w:sz w:val="28"/>
          <w:szCs w:val="28"/>
        </w:rPr>
        <w:t>иметь практический опыт:</w:t>
      </w:r>
    </w:p>
    <w:p w:rsidR="00654FDA" w:rsidRPr="00654FDA" w:rsidRDefault="00654FDA" w:rsidP="00AE1DB8">
      <w:pPr>
        <w:pStyle w:val="af9"/>
        <w:numPr>
          <w:ilvl w:val="0"/>
          <w:numId w:val="6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педагогического наблюдения, диагностики и интерпретации полученных результатов;</w:t>
      </w:r>
    </w:p>
    <w:p w:rsidR="00654FDA" w:rsidRPr="00654FDA" w:rsidRDefault="00654FDA" w:rsidP="00AE1DB8">
      <w:pPr>
        <w:pStyle w:val="af9"/>
        <w:numPr>
          <w:ilvl w:val="0"/>
          <w:numId w:val="7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анализа планов и организации деятельности классного руководителя, разработки предложений по их коррекции;</w:t>
      </w:r>
    </w:p>
    <w:p w:rsidR="00654FDA" w:rsidRPr="00654FDA" w:rsidRDefault="00654FDA" w:rsidP="00AE1DB8">
      <w:pPr>
        <w:pStyle w:val="af9"/>
        <w:numPr>
          <w:ilvl w:val="0"/>
          <w:numId w:val="8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определения цели и задач, планирования деятельности классного руководителя;</w:t>
      </w:r>
    </w:p>
    <w:p w:rsidR="00654FDA" w:rsidRPr="00654FDA" w:rsidRDefault="00654FDA" w:rsidP="00AE1DB8">
      <w:pPr>
        <w:pStyle w:val="af9"/>
        <w:numPr>
          <w:ilvl w:val="0"/>
          <w:numId w:val="9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планирования, организации и проведения внеурочных мероприятий;</w:t>
      </w:r>
    </w:p>
    <w:p w:rsidR="00654FDA" w:rsidRPr="00654FDA" w:rsidRDefault="00654FDA" w:rsidP="00AE1DB8">
      <w:pPr>
        <w:pStyle w:val="af9"/>
        <w:numPr>
          <w:ilvl w:val="0"/>
          <w:numId w:val="10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654FDA" w:rsidRPr="00654FDA" w:rsidRDefault="00654FDA" w:rsidP="00AE1DB8">
      <w:pPr>
        <w:pStyle w:val="af9"/>
        <w:numPr>
          <w:ilvl w:val="0"/>
          <w:numId w:val="11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разработки предложений по их совершенствованию и коррекции;</w:t>
      </w:r>
    </w:p>
    <w:p w:rsidR="00654FDA" w:rsidRPr="00654FDA" w:rsidRDefault="00654FDA" w:rsidP="00654FDA">
      <w:pPr>
        <w:pStyle w:val="af9"/>
        <w:tabs>
          <w:tab w:val="num" w:pos="14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54FDA">
        <w:rPr>
          <w:b/>
          <w:bCs/>
          <w:color w:val="000000"/>
          <w:sz w:val="28"/>
          <w:szCs w:val="28"/>
        </w:rPr>
        <w:t>уметь:</w:t>
      </w:r>
    </w:p>
    <w:p w:rsidR="00654FDA" w:rsidRPr="00654FDA" w:rsidRDefault="00654FDA" w:rsidP="00AE1DB8">
      <w:pPr>
        <w:pStyle w:val="af9"/>
        <w:numPr>
          <w:ilvl w:val="0"/>
          <w:numId w:val="12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</w:t>
      </w:r>
    </w:p>
    <w:p w:rsidR="00654FDA" w:rsidRPr="00654FDA" w:rsidRDefault="00654FDA" w:rsidP="00AE1DB8">
      <w:pPr>
        <w:pStyle w:val="af9"/>
        <w:numPr>
          <w:ilvl w:val="0"/>
          <w:numId w:val="12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654FDA" w:rsidRPr="00654FDA" w:rsidRDefault="00654FDA" w:rsidP="00AE1DB8">
      <w:pPr>
        <w:pStyle w:val="af9"/>
        <w:numPr>
          <w:ilvl w:val="0"/>
          <w:numId w:val="13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планировать деятельность классного руководителя;</w:t>
      </w:r>
    </w:p>
    <w:p w:rsidR="00654FDA" w:rsidRPr="00654FDA" w:rsidRDefault="00654FDA" w:rsidP="00AE1DB8">
      <w:pPr>
        <w:pStyle w:val="af9"/>
        <w:numPr>
          <w:ilvl w:val="0"/>
          <w:numId w:val="14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оказывать педагогическую поддержку в процессе адаптации детей к условиям образовательного учреждения;</w:t>
      </w:r>
    </w:p>
    <w:p w:rsidR="00654FDA" w:rsidRPr="00654FDA" w:rsidRDefault="00654FDA" w:rsidP="00AE1DB8">
      <w:pPr>
        <w:pStyle w:val="af9"/>
        <w:numPr>
          <w:ilvl w:val="0"/>
          <w:numId w:val="15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совместно с обучающимися планировать внеурочные мероприятия, организовывать их подготовку и проведение;</w:t>
      </w:r>
    </w:p>
    <w:p w:rsidR="00654FDA" w:rsidRPr="00654FDA" w:rsidRDefault="00654FDA" w:rsidP="00AE1DB8">
      <w:pPr>
        <w:pStyle w:val="af9"/>
        <w:numPr>
          <w:ilvl w:val="0"/>
          <w:numId w:val="16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использовать разнообразные методы, формы, средства обучения и воспитания при проведении внеурочных мероприятий;</w:t>
      </w:r>
    </w:p>
    <w:p w:rsidR="00654FDA" w:rsidRPr="00654FDA" w:rsidRDefault="00654FDA" w:rsidP="00AE1DB8">
      <w:pPr>
        <w:pStyle w:val="af9"/>
        <w:numPr>
          <w:ilvl w:val="0"/>
          <w:numId w:val="17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lastRenderedPageBreak/>
        <w:t>организовывать детский досуг, вовлекать детей в различные виды общественно-полезной деятельности и детские творческие объединения;</w:t>
      </w:r>
    </w:p>
    <w:p w:rsidR="00654FDA" w:rsidRPr="00654FDA" w:rsidRDefault="00654FDA" w:rsidP="00AE1DB8">
      <w:pPr>
        <w:pStyle w:val="af9"/>
        <w:numPr>
          <w:ilvl w:val="0"/>
          <w:numId w:val="18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осуществлять самоанализ, самоконтроль при проведении внеурочных мероприятий;</w:t>
      </w:r>
    </w:p>
    <w:p w:rsidR="00654FDA" w:rsidRPr="00654FDA" w:rsidRDefault="00654FDA" w:rsidP="00AE1DB8">
      <w:pPr>
        <w:pStyle w:val="af9"/>
        <w:numPr>
          <w:ilvl w:val="0"/>
          <w:numId w:val="19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:rsidR="00654FDA" w:rsidRPr="00654FDA" w:rsidRDefault="00654FDA" w:rsidP="00AE1DB8">
      <w:pPr>
        <w:pStyle w:val="af9"/>
        <w:numPr>
          <w:ilvl w:val="0"/>
          <w:numId w:val="20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помогать обучающимся предотвращать и разрешать конфликты;</w:t>
      </w:r>
    </w:p>
    <w:p w:rsidR="00654FDA" w:rsidRPr="00654FDA" w:rsidRDefault="00654FDA" w:rsidP="00AE1DB8">
      <w:pPr>
        <w:pStyle w:val="af9"/>
        <w:numPr>
          <w:ilvl w:val="0"/>
          <w:numId w:val="21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составлять план работы с родителям (лицами их заменяющими); вести диалог с родителями (лицами их заменяющими);</w:t>
      </w:r>
    </w:p>
    <w:p w:rsidR="00654FDA" w:rsidRPr="00654FDA" w:rsidRDefault="00654FDA" w:rsidP="00AE1DB8">
      <w:pPr>
        <w:pStyle w:val="af9"/>
        <w:numPr>
          <w:ilvl w:val="0"/>
          <w:numId w:val="22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654FDA" w:rsidRPr="00654FDA" w:rsidRDefault="00654FDA" w:rsidP="00AE1DB8">
      <w:pPr>
        <w:pStyle w:val="af9"/>
        <w:numPr>
          <w:ilvl w:val="0"/>
          <w:numId w:val="22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изучать особенности семейного воспитания младших школьников;</w:t>
      </w:r>
    </w:p>
    <w:p w:rsidR="00654FDA" w:rsidRPr="00654FDA" w:rsidRDefault="00654FDA" w:rsidP="00AE1DB8">
      <w:pPr>
        <w:pStyle w:val="af9"/>
        <w:numPr>
          <w:ilvl w:val="0"/>
          <w:numId w:val="22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формулировать цели и задачи работы с семьей с учетом специфики семейного воспитания, возрастных и индивидуальных особенностей детей;</w:t>
      </w:r>
    </w:p>
    <w:p w:rsidR="00654FDA" w:rsidRPr="00654FDA" w:rsidRDefault="00654FDA" w:rsidP="00AE1DB8">
      <w:pPr>
        <w:pStyle w:val="af9"/>
        <w:numPr>
          <w:ilvl w:val="0"/>
          <w:numId w:val="23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анализировать процесс и результаты работы с родителями;</w:t>
      </w:r>
    </w:p>
    <w:p w:rsidR="00654FDA" w:rsidRPr="00654FDA" w:rsidRDefault="00654FDA" w:rsidP="00AE1DB8">
      <w:pPr>
        <w:pStyle w:val="af9"/>
        <w:numPr>
          <w:ilvl w:val="0"/>
          <w:numId w:val="24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воспитания обучающихся класса;</w:t>
      </w:r>
    </w:p>
    <w:p w:rsidR="00654FDA" w:rsidRPr="00654FDA" w:rsidRDefault="00654FDA" w:rsidP="00AE1DB8">
      <w:pPr>
        <w:pStyle w:val="af9"/>
        <w:numPr>
          <w:ilvl w:val="0"/>
          <w:numId w:val="25"/>
        </w:numPr>
        <w:tabs>
          <w:tab w:val="num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54FDA">
        <w:rPr>
          <w:color w:val="000000"/>
          <w:sz w:val="28"/>
          <w:szCs w:val="28"/>
        </w:rPr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</w:t>
      </w:r>
    </w:p>
    <w:p w:rsidR="008D23A5" w:rsidRPr="00554D3F" w:rsidRDefault="008D23A5" w:rsidP="00554D3F">
      <w:pPr>
        <w:jc w:val="both"/>
        <w:rPr>
          <w:b/>
          <w:bCs/>
          <w:sz w:val="28"/>
          <w:szCs w:val="28"/>
        </w:rPr>
      </w:pPr>
    </w:p>
    <w:p w:rsidR="00517E99" w:rsidRPr="00517E99" w:rsidRDefault="00517E99" w:rsidP="00517E99">
      <w:pPr>
        <w:shd w:val="clear" w:color="auto" w:fill="FFFFFF"/>
        <w:suppressAutoHyphens w:val="0"/>
        <w:spacing w:after="101"/>
        <w:jc w:val="center"/>
        <w:rPr>
          <w:b/>
          <w:sz w:val="28"/>
          <w:szCs w:val="28"/>
          <w:lang w:eastAsia="ru-RU"/>
        </w:rPr>
      </w:pPr>
      <w:r w:rsidRPr="00517E99">
        <w:rPr>
          <w:b/>
          <w:bCs/>
          <w:sz w:val="28"/>
          <w:szCs w:val="28"/>
        </w:rPr>
        <w:t>2. О</w:t>
      </w:r>
      <w:r w:rsidRPr="00517E99">
        <w:rPr>
          <w:b/>
          <w:sz w:val="28"/>
          <w:szCs w:val="28"/>
          <w:lang w:eastAsia="ru-RU"/>
        </w:rPr>
        <w:t>бщие и профессиональные компетенции</w:t>
      </w:r>
      <w:r>
        <w:rPr>
          <w:b/>
          <w:sz w:val="28"/>
          <w:szCs w:val="28"/>
          <w:lang w:eastAsia="ru-RU"/>
        </w:rPr>
        <w:t>,</w:t>
      </w:r>
      <w:r w:rsidRPr="00517E9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соответствующие</w:t>
      </w:r>
      <w:r w:rsidRPr="00517E99">
        <w:rPr>
          <w:b/>
          <w:sz w:val="28"/>
          <w:szCs w:val="28"/>
          <w:lang w:eastAsia="ru-RU"/>
        </w:rPr>
        <w:t xml:space="preserve"> виду профессиональной деятельности:</w:t>
      </w:r>
    </w:p>
    <w:p w:rsidR="008D23A5" w:rsidRPr="00517E99" w:rsidRDefault="008D23A5" w:rsidP="00554D3F">
      <w:pPr>
        <w:jc w:val="both"/>
        <w:rPr>
          <w:b/>
          <w:bCs/>
          <w:sz w:val="28"/>
          <w:szCs w:val="28"/>
        </w:rPr>
      </w:pPr>
    </w:p>
    <w:tbl>
      <w:tblPr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2"/>
        <w:gridCol w:w="8383"/>
      </w:tblGrid>
      <w:tr w:rsidR="00517E99" w:rsidRPr="00517E99" w:rsidTr="00517E99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17E99" w:rsidRPr="00517E99" w:rsidTr="00517E99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517E99" w:rsidRPr="00517E99" w:rsidTr="00517E99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517E99" w:rsidRPr="00517E99" w:rsidTr="00517E99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17E99" w:rsidRPr="00517E99" w:rsidTr="00517E99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17E99" w:rsidRPr="00517E99" w:rsidTr="00517E99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517E99" w:rsidRPr="00517E99" w:rsidTr="00517E99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517E99" w:rsidRPr="00517E99" w:rsidTr="00517E99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</w:t>
            </w:r>
            <w:r w:rsidRPr="00517E99">
              <w:rPr>
                <w:sz w:val="28"/>
                <w:szCs w:val="28"/>
                <w:lang w:eastAsia="ru-RU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517E99" w:rsidRPr="00517E99" w:rsidTr="00517E99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lastRenderedPageBreak/>
              <w:t>ОК 9</w:t>
            </w: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517E99" w:rsidRPr="00517E99" w:rsidTr="00517E99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517E99" w:rsidRPr="00517E99" w:rsidTr="00517E99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Строить профессиональную деятельность с соблюдением правовых норм ее регулирующих.</w:t>
            </w:r>
          </w:p>
        </w:tc>
      </w:tr>
    </w:tbl>
    <w:p w:rsidR="00517E99" w:rsidRPr="00517E99" w:rsidRDefault="00517E99" w:rsidP="001A085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2"/>
        <w:gridCol w:w="8383"/>
      </w:tblGrid>
      <w:tr w:rsidR="00517E99" w:rsidRPr="00517E99" w:rsidTr="00551D0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ПК 3.1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Проводить педагогическое наблюдение и диагностику, интерпретировать полученные результаты.</w:t>
            </w:r>
          </w:p>
        </w:tc>
      </w:tr>
      <w:tr w:rsidR="00517E99" w:rsidRPr="00517E99" w:rsidTr="00551D0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ПК 3.2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Определять цели и задачи, планировать внеклассную работу.</w:t>
            </w:r>
          </w:p>
        </w:tc>
      </w:tr>
      <w:tr w:rsidR="00517E99" w:rsidRPr="00517E99" w:rsidTr="00551D0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ПК 3.3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Проводить внеклассные мероприятия.</w:t>
            </w:r>
          </w:p>
        </w:tc>
      </w:tr>
      <w:tr w:rsidR="00517E99" w:rsidRPr="00517E99" w:rsidTr="00551D0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ПК 3.4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Анализировать процесс и результаты проведения внеклассных мероприятий.</w:t>
            </w:r>
          </w:p>
        </w:tc>
      </w:tr>
      <w:tr w:rsidR="00517E99" w:rsidRPr="00517E99" w:rsidTr="00551D0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ПК 3.5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Определять цели и задачи, планировать работу с родителями.</w:t>
            </w:r>
          </w:p>
        </w:tc>
      </w:tr>
      <w:tr w:rsidR="00517E99" w:rsidRPr="00517E99" w:rsidTr="00551D0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ПК 3.6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Обеспечивать взаимодействие с родителями при решении задач обучения и воспитания.</w:t>
            </w:r>
          </w:p>
        </w:tc>
      </w:tr>
      <w:tr w:rsidR="00517E99" w:rsidRPr="00517E99" w:rsidTr="00551D0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ПК 3.7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Анализировать результаты работы с родителями.</w:t>
            </w:r>
          </w:p>
        </w:tc>
      </w:tr>
      <w:tr w:rsidR="00517E99" w:rsidRPr="00517E99" w:rsidTr="00551D0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ПК 3.8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Координировать деятельность сотрудников образовательного учреждения, работающих с классом.</w:t>
            </w:r>
          </w:p>
        </w:tc>
      </w:tr>
      <w:tr w:rsidR="00517E99" w:rsidRPr="00517E99" w:rsidTr="00551D0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ПК 4.1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 группы и отдельных учащихся.</w:t>
            </w:r>
          </w:p>
        </w:tc>
      </w:tr>
      <w:tr w:rsidR="00517E99" w:rsidRPr="00517E99" w:rsidTr="00551D0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Создавать в кабинете предметно-развивающую среду.</w:t>
            </w:r>
          </w:p>
        </w:tc>
      </w:tr>
      <w:tr w:rsidR="00517E99" w:rsidRPr="00517E99" w:rsidTr="00551D0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517E99" w:rsidRPr="00517E99" w:rsidTr="00551D0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ПК 4.4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517E99" w:rsidRPr="00517E99" w:rsidTr="00551D0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ПК 4.5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99" w:rsidRPr="00517E99" w:rsidRDefault="00517E99" w:rsidP="001A0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</w:tbl>
    <w:p w:rsidR="00517E99" w:rsidRDefault="00517E99" w:rsidP="00517E99">
      <w:pPr>
        <w:shd w:val="clear" w:color="auto" w:fill="FFFFFF"/>
        <w:suppressAutoHyphens w:val="0"/>
        <w:spacing w:after="101"/>
        <w:jc w:val="both"/>
        <w:rPr>
          <w:sz w:val="28"/>
          <w:szCs w:val="28"/>
          <w:lang w:eastAsia="ru-RU"/>
        </w:rPr>
      </w:pPr>
    </w:p>
    <w:p w:rsidR="00CA7CAD" w:rsidRPr="00CA7CAD" w:rsidRDefault="00CA7CAD" w:rsidP="00CA7CAD">
      <w:pPr>
        <w:shd w:val="clear" w:color="auto" w:fill="FFFFFF"/>
        <w:suppressAutoHyphens w:val="0"/>
        <w:spacing w:after="101"/>
        <w:jc w:val="center"/>
        <w:rPr>
          <w:sz w:val="28"/>
          <w:szCs w:val="28"/>
          <w:lang w:eastAsia="ru-RU"/>
        </w:rPr>
      </w:pPr>
      <w:r w:rsidRPr="00CA7CAD">
        <w:rPr>
          <w:b/>
          <w:bCs/>
          <w:sz w:val="28"/>
          <w:szCs w:val="28"/>
          <w:lang w:eastAsia="ru-RU"/>
        </w:rPr>
        <w:t>Самоанализ по результатам освоения ПК и ОК</w:t>
      </w:r>
    </w:p>
    <w:tbl>
      <w:tblPr>
        <w:tblW w:w="10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0"/>
        <w:gridCol w:w="5715"/>
      </w:tblGrid>
      <w:tr w:rsidR="00CA7CAD" w:rsidRPr="00CA7CAD" w:rsidTr="00551D0B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CAD" w:rsidRPr="00CA7CAD" w:rsidRDefault="00CA7CAD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b/>
                <w:bCs/>
                <w:sz w:val="28"/>
                <w:szCs w:val="28"/>
                <w:lang w:eastAsia="ru-RU"/>
              </w:rPr>
              <w:t>Иметь практический опыт</w:t>
            </w:r>
          </w:p>
          <w:p w:rsidR="00CA7CAD" w:rsidRPr="00CA7CAD" w:rsidRDefault="00CA7CAD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CAD" w:rsidRPr="00CA7CAD" w:rsidRDefault="00CA7CAD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b/>
                <w:bCs/>
                <w:sz w:val="28"/>
                <w:szCs w:val="28"/>
                <w:lang w:eastAsia="ru-RU"/>
              </w:rPr>
              <w:t>Виды работ на производственной практике и требования к их выполнению</w:t>
            </w:r>
          </w:p>
        </w:tc>
      </w:tr>
      <w:tr w:rsidR="00CA7CAD" w:rsidRPr="00CA7CAD" w:rsidTr="00551D0B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CAD" w:rsidRPr="00CA7CAD" w:rsidRDefault="00CA7CAD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CAD" w:rsidRPr="00CA7CAD" w:rsidRDefault="00CA7CAD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A7CAD" w:rsidRPr="00CA7CAD" w:rsidTr="00551D0B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CAD" w:rsidRPr="00CA7CAD" w:rsidRDefault="00CA7CAD" w:rsidP="00AE1DB8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uppressAutoHyphens w:val="0"/>
              <w:spacing w:after="101"/>
              <w:ind w:left="142" w:hanging="218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sz w:val="28"/>
                <w:szCs w:val="28"/>
                <w:lang w:eastAsia="ru-RU"/>
              </w:rPr>
              <w:t>педагогического наблюдения, диагностики и интерпретации полученных результатов;</w:t>
            </w:r>
          </w:p>
          <w:p w:rsidR="00CA7CAD" w:rsidRPr="00CA7CAD" w:rsidRDefault="00CA7CAD" w:rsidP="00551D0B">
            <w:pPr>
              <w:tabs>
                <w:tab w:val="num" w:pos="0"/>
              </w:tabs>
              <w:suppressAutoHyphens w:val="0"/>
              <w:spacing w:after="101"/>
              <w:ind w:left="142" w:hanging="21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CAD" w:rsidRPr="00CA7CAD" w:rsidRDefault="00CA7CAD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sz w:val="28"/>
                <w:szCs w:val="28"/>
                <w:lang w:eastAsia="ru-RU"/>
              </w:rPr>
              <w:lastRenderedPageBreak/>
              <w:t xml:space="preserve">Проведение педагогического наблюдения и диагностики, интерпретация полученных результатов. Выбор методов педагогической </w:t>
            </w:r>
            <w:r w:rsidRPr="00CA7CAD">
              <w:rPr>
                <w:sz w:val="28"/>
                <w:szCs w:val="28"/>
                <w:lang w:eastAsia="ru-RU"/>
              </w:rPr>
              <w:lastRenderedPageBreak/>
              <w:t>диагностики личности (индивидуальности) обучающихся, развития группы. Составление программы педагогического наблюдения, проведение и анализ результатов наблюдения. Подбор диагностического материала по выявлению уровня самооценки и уровня притязаний.</w:t>
            </w:r>
          </w:p>
        </w:tc>
      </w:tr>
      <w:tr w:rsidR="00CA7CAD" w:rsidRPr="00CA7CAD" w:rsidTr="00551D0B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CAD" w:rsidRPr="00CA7CAD" w:rsidRDefault="00CA7CAD" w:rsidP="00AE1DB8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uppressAutoHyphens w:val="0"/>
              <w:spacing w:after="101"/>
              <w:ind w:left="142" w:hanging="218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sz w:val="28"/>
                <w:szCs w:val="28"/>
                <w:lang w:eastAsia="ru-RU"/>
              </w:rPr>
              <w:lastRenderedPageBreak/>
              <w:t>анализа планов и организации деятельности классного руководителя, разработки предложений по их коррекции;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CAD" w:rsidRPr="00CA7CAD" w:rsidRDefault="00CA7CAD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sz w:val="28"/>
                <w:szCs w:val="28"/>
                <w:lang w:eastAsia="ru-RU"/>
              </w:rPr>
              <w:t>Изучение методики проведения внеклассного мероприятия. Анализ процесса и результатов проведения внеклассных мероприятий.</w:t>
            </w:r>
          </w:p>
        </w:tc>
      </w:tr>
      <w:tr w:rsidR="00CA7CAD" w:rsidRPr="00CA7CAD" w:rsidTr="00551D0B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CAD" w:rsidRPr="00CA7CAD" w:rsidRDefault="00CA7CAD" w:rsidP="00AE1DB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uppressAutoHyphens w:val="0"/>
              <w:spacing w:after="101"/>
              <w:ind w:left="142" w:hanging="218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sz w:val="28"/>
                <w:szCs w:val="28"/>
                <w:lang w:eastAsia="ru-RU"/>
              </w:rPr>
              <w:t>определения цели и задач, планирования деятельности классного руководителя;</w:t>
            </w:r>
          </w:p>
          <w:p w:rsidR="00CA7CAD" w:rsidRPr="00CA7CAD" w:rsidRDefault="00CA7CAD" w:rsidP="00551D0B">
            <w:pPr>
              <w:tabs>
                <w:tab w:val="num" w:pos="0"/>
              </w:tabs>
              <w:suppressAutoHyphens w:val="0"/>
              <w:spacing w:after="101"/>
              <w:ind w:left="142" w:hanging="21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CAD" w:rsidRPr="00CA7CAD" w:rsidRDefault="00CA7CAD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sz w:val="28"/>
                <w:szCs w:val="28"/>
                <w:lang w:eastAsia="ru-RU"/>
              </w:rPr>
              <w:t>Планирование и организация деятельности классного руководителя, разработка предложений по их коррекции; определение цели и задач планирования деятельности классного руководителя.</w:t>
            </w:r>
          </w:p>
        </w:tc>
      </w:tr>
      <w:tr w:rsidR="00CA7CAD" w:rsidRPr="00CA7CAD" w:rsidTr="00551D0B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CAD" w:rsidRPr="00CA7CAD" w:rsidRDefault="00CA7CAD" w:rsidP="00AE1DB8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uppressAutoHyphens w:val="0"/>
              <w:spacing w:after="101"/>
              <w:ind w:left="142" w:hanging="218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sz w:val="28"/>
                <w:szCs w:val="28"/>
                <w:lang w:eastAsia="ru-RU"/>
              </w:rPr>
              <w:t>планирования, организации и проведения классных часов;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CAD" w:rsidRPr="00CA7CAD" w:rsidRDefault="00CA7CAD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sz w:val="28"/>
                <w:szCs w:val="28"/>
                <w:lang w:eastAsia="ru-RU"/>
              </w:rPr>
              <w:t>Планирование, организация и проведение классных часов.</w:t>
            </w:r>
          </w:p>
        </w:tc>
      </w:tr>
      <w:tr w:rsidR="00CA7CAD" w:rsidRPr="00CA7CAD" w:rsidTr="00551D0B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CAD" w:rsidRPr="00CA7CAD" w:rsidRDefault="00CA7CAD" w:rsidP="00AE1DB8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uppressAutoHyphens w:val="0"/>
              <w:spacing w:after="101"/>
              <w:ind w:left="142" w:hanging="218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sz w:val="28"/>
                <w:szCs w:val="28"/>
                <w:lang w:eastAsia="ru-RU"/>
              </w:rPr>
              <w:t>определения целей и задач работы с отдельной семьей по результатам наблюдений за ребенком, изучения особенностей семейного воспитания;</w:t>
            </w:r>
          </w:p>
          <w:p w:rsidR="00CA7CAD" w:rsidRPr="00CA7CAD" w:rsidRDefault="00CA7CAD" w:rsidP="00551D0B">
            <w:pPr>
              <w:tabs>
                <w:tab w:val="num" w:pos="0"/>
              </w:tabs>
              <w:suppressAutoHyphens w:val="0"/>
              <w:spacing w:after="101"/>
              <w:ind w:left="142" w:hanging="21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CAD" w:rsidRPr="00CA7CAD" w:rsidRDefault="00CA7CAD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sz w:val="28"/>
                <w:szCs w:val="28"/>
                <w:lang w:eastAsia="ru-RU"/>
              </w:rPr>
              <w:t>Содержание и формы совместной работы классного руководителя с родителями школьников.</w:t>
            </w:r>
          </w:p>
          <w:p w:rsidR="00CA7CAD" w:rsidRPr="00CA7CAD" w:rsidRDefault="00CA7CAD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sz w:val="28"/>
                <w:szCs w:val="28"/>
                <w:lang w:eastAsia="ru-RU"/>
              </w:rPr>
              <w:t>Определение целей и задач работы с отдельной семьей по результатам наблюдений за ребенком, изучения особенностей семейного воспитания.</w:t>
            </w:r>
          </w:p>
          <w:p w:rsidR="00CA7CAD" w:rsidRPr="00CA7CAD" w:rsidRDefault="00CA7CAD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sz w:val="28"/>
                <w:szCs w:val="28"/>
                <w:lang w:eastAsia="ru-RU"/>
              </w:rPr>
              <w:t>Определение целей и задач работы с конкретной семьей по результатам наблюдений за ребенком.</w:t>
            </w:r>
          </w:p>
        </w:tc>
      </w:tr>
      <w:tr w:rsidR="00CA7CAD" w:rsidRPr="00CA7CAD" w:rsidTr="00551D0B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CAD" w:rsidRPr="00CA7CAD" w:rsidRDefault="00CA7CAD" w:rsidP="00AE1DB8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after="101"/>
              <w:ind w:left="142" w:hanging="218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sz w:val="28"/>
                <w:szCs w:val="28"/>
                <w:lang w:eastAsia="ru-RU"/>
              </w:rPr>
      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CAD" w:rsidRPr="00CA7CAD" w:rsidRDefault="00CA7CAD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CA7CAD">
              <w:rPr>
                <w:sz w:val="28"/>
                <w:szCs w:val="28"/>
                <w:lang w:eastAsia="ru-RU"/>
              </w:rPr>
              <w:t>Оформление дневников по практике и комплекта документации. Отчет самоанализ, педагогическая характеристика.</w:t>
            </w:r>
          </w:p>
        </w:tc>
      </w:tr>
    </w:tbl>
    <w:p w:rsidR="00995F91" w:rsidRDefault="00995F91" w:rsidP="00517E99">
      <w:pPr>
        <w:shd w:val="clear" w:color="auto" w:fill="FFFFFF"/>
        <w:suppressAutoHyphens w:val="0"/>
        <w:spacing w:after="101"/>
        <w:jc w:val="both"/>
        <w:rPr>
          <w:sz w:val="28"/>
          <w:szCs w:val="28"/>
          <w:lang w:eastAsia="ru-RU"/>
        </w:rPr>
      </w:pPr>
    </w:p>
    <w:p w:rsidR="009C7049" w:rsidRDefault="009C7049" w:rsidP="00517E99">
      <w:pPr>
        <w:shd w:val="clear" w:color="auto" w:fill="FFFFFF"/>
        <w:suppressAutoHyphens w:val="0"/>
        <w:spacing w:after="101"/>
        <w:jc w:val="both"/>
        <w:rPr>
          <w:sz w:val="28"/>
          <w:szCs w:val="28"/>
          <w:lang w:eastAsia="ru-RU"/>
        </w:rPr>
      </w:pPr>
    </w:p>
    <w:p w:rsidR="009C7049" w:rsidRDefault="009C7049" w:rsidP="00517E99">
      <w:pPr>
        <w:shd w:val="clear" w:color="auto" w:fill="FFFFFF"/>
        <w:suppressAutoHyphens w:val="0"/>
        <w:spacing w:after="101"/>
        <w:jc w:val="both"/>
        <w:rPr>
          <w:sz w:val="28"/>
          <w:szCs w:val="28"/>
          <w:lang w:eastAsia="ru-RU"/>
        </w:rPr>
      </w:pPr>
    </w:p>
    <w:p w:rsidR="009C7049" w:rsidRDefault="009C7049" w:rsidP="00517E99">
      <w:pPr>
        <w:shd w:val="clear" w:color="auto" w:fill="FFFFFF"/>
        <w:suppressAutoHyphens w:val="0"/>
        <w:spacing w:after="101"/>
        <w:jc w:val="both"/>
        <w:rPr>
          <w:sz w:val="28"/>
          <w:szCs w:val="28"/>
          <w:lang w:eastAsia="ru-RU"/>
        </w:rPr>
      </w:pPr>
    </w:p>
    <w:p w:rsidR="00554D3F" w:rsidRPr="00517E99" w:rsidRDefault="00554D3F" w:rsidP="00AE1DB8">
      <w:pPr>
        <w:pStyle w:val="aa"/>
        <w:numPr>
          <w:ilvl w:val="1"/>
          <w:numId w:val="24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17E99">
        <w:rPr>
          <w:b/>
          <w:bCs/>
          <w:sz w:val="28"/>
          <w:szCs w:val="28"/>
          <w:lang w:eastAsia="ru-RU"/>
        </w:rPr>
        <w:lastRenderedPageBreak/>
        <w:t>Права и обязанности студентов-практикантов</w:t>
      </w:r>
    </w:p>
    <w:p w:rsidR="00554D3F" w:rsidRPr="00517E99" w:rsidRDefault="00554D3F" w:rsidP="001A085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554D3F" w:rsidRPr="00517E99" w:rsidRDefault="00554D3F" w:rsidP="001A085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17E99">
        <w:rPr>
          <w:b/>
          <w:bCs/>
          <w:sz w:val="28"/>
          <w:szCs w:val="28"/>
          <w:lang w:eastAsia="ru-RU"/>
        </w:rPr>
        <w:t>I. Практикант обязан:</w:t>
      </w:r>
    </w:p>
    <w:p w:rsidR="00554D3F" w:rsidRPr="00517E99" w:rsidRDefault="00554D3F" w:rsidP="00AE1DB8">
      <w:pPr>
        <w:numPr>
          <w:ilvl w:val="0"/>
          <w:numId w:val="28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подчиняться правилам внутреннего распорядка ОУ распоряжениям администрации</w:t>
      </w:r>
      <w:r w:rsidR="001A0853">
        <w:rPr>
          <w:sz w:val="28"/>
          <w:szCs w:val="28"/>
          <w:lang w:eastAsia="ru-RU"/>
        </w:rPr>
        <w:t xml:space="preserve">, </w:t>
      </w:r>
      <w:r w:rsidR="001A0853" w:rsidRPr="001A0853">
        <w:rPr>
          <w:sz w:val="28"/>
          <w:szCs w:val="28"/>
        </w:rPr>
        <w:t>распоряжениям директора школы, завуча, руководителей практики</w:t>
      </w:r>
      <w:r w:rsidRPr="00517E99">
        <w:rPr>
          <w:sz w:val="28"/>
          <w:szCs w:val="28"/>
          <w:lang w:eastAsia="ru-RU"/>
        </w:rPr>
        <w:t>;</w:t>
      </w:r>
    </w:p>
    <w:p w:rsidR="001A0853" w:rsidRPr="001A0853" w:rsidRDefault="001A0853" w:rsidP="00AE1DB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1A0853">
        <w:rPr>
          <w:sz w:val="28"/>
          <w:szCs w:val="28"/>
        </w:rPr>
        <w:t>соблюдать трудовую дисциплину; полностью выполнять задания, предусмотренные программой практики; тщательно к ним готовиться; посещать уроки, методические занятия.</w:t>
      </w:r>
    </w:p>
    <w:p w:rsidR="001A0853" w:rsidRPr="001A0853" w:rsidRDefault="001A0853" w:rsidP="00AE1DB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1A0853">
        <w:rPr>
          <w:sz w:val="28"/>
          <w:szCs w:val="28"/>
        </w:rPr>
        <w:t xml:space="preserve">ежедневно затрачивать на все виды деятельности (посещение уроков, проведение мероприятий, написание документации, помощь школе и др.) не менее </w:t>
      </w:r>
      <w:r w:rsidR="00E13A2B">
        <w:rPr>
          <w:sz w:val="28"/>
          <w:szCs w:val="28"/>
        </w:rPr>
        <w:t>6</w:t>
      </w:r>
      <w:r w:rsidRPr="001A0853">
        <w:rPr>
          <w:sz w:val="28"/>
          <w:szCs w:val="28"/>
        </w:rPr>
        <w:t xml:space="preserve"> часов в день.</w:t>
      </w:r>
    </w:p>
    <w:p w:rsidR="00554D3F" w:rsidRPr="00517E99" w:rsidRDefault="00554D3F" w:rsidP="00AE1DB8">
      <w:pPr>
        <w:numPr>
          <w:ilvl w:val="0"/>
          <w:numId w:val="28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заниматься самовоспитанием и самообразованием, совершенствовать педагогические умения, развивать культуру общения и речи;</w:t>
      </w:r>
    </w:p>
    <w:p w:rsidR="00554D3F" w:rsidRPr="00517E99" w:rsidRDefault="00554D3F" w:rsidP="00AE1DB8">
      <w:pPr>
        <w:numPr>
          <w:ilvl w:val="0"/>
          <w:numId w:val="28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не покидать рабочее место без уведомления об этом руководства;</w:t>
      </w:r>
    </w:p>
    <w:p w:rsidR="00554D3F" w:rsidRPr="00517E99" w:rsidRDefault="00554D3F" w:rsidP="00AE1DB8">
      <w:pPr>
        <w:numPr>
          <w:ilvl w:val="0"/>
          <w:numId w:val="28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своевременно предоставлять документацию по педагогической практике администрации ОУ и руководителю практики.</w:t>
      </w:r>
    </w:p>
    <w:p w:rsidR="00554D3F" w:rsidRPr="00517E99" w:rsidRDefault="00554D3F" w:rsidP="001A085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17E99">
        <w:rPr>
          <w:b/>
          <w:bCs/>
          <w:sz w:val="28"/>
          <w:szCs w:val="28"/>
          <w:lang w:eastAsia="ru-RU"/>
        </w:rPr>
        <w:t>II. Практикант имеет право:</w:t>
      </w:r>
    </w:p>
    <w:p w:rsidR="00554D3F" w:rsidRPr="00517E99" w:rsidRDefault="00554D3F" w:rsidP="00AE1DB8">
      <w:pPr>
        <w:numPr>
          <w:ilvl w:val="0"/>
          <w:numId w:val="29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принимать участие в воспитательной деятельности класса и школы;</w:t>
      </w:r>
    </w:p>
    <w:p w:rsidR="00554D3F" w:rsidRPr="00517E99" w:rsidRDefault="00554D3F" w:rsidP="00AE1DB8">
      <w:pPr>
        <w:numPr>
          <w:ilvl w:val="0"/>
          <w:numId w:val="29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обратиться за помощью к администрации и в свое педагогическое учебное заведение.</w:t>
      </w:r>
    </w:p>
    <w:p w:rsidR="00554D3F" w:rsidRPr="00517E99" w:rsidRDefault="00554D3F" w:rsidP="001A085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В случае нарушения дисциплины и невыполнения своих обязанностей практикант может быть отстранен от прохождения практики.</w:t>
      </w:r>
    </w:p>
    <w:p w:rsidR="00554D3F" w:rsidRDefault="00554D3F" w:rsidP="001A085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17E99">
        <w:rPr>
          <w:sz w:val="28"/>
          <w:szCs w:val="28"/>
          <w:lang w:eastAsia="ru-RU"/>
        </w:rPr>
        <w:t>Практикант, не выполнивший программу практик, не допускается к сдаче квалификационного экзамена.</w:t>
      </w:r>
    </w:p>
    <w:p w:rsidR="001A0853" w:rsidRPr="00517E99" w:rsidRDefault="001A0853" w:rsidP="001A085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D94E2B" w:rsidRPr="00D94E2B" w:rsidRDefault="00D94E2B" w:rsidP="00AE1DB8">
      <w:pPr>
        <w:pStyle w:val="aa"/>
        <w:numPr>
          <w:ilvl w:val="1"/>
          <w:numId w:val="24"/>
        </w:numPr>
        <w:shd w:val="clear" w:color="auto" w:fill="FFFFFF"/>
        <w:suppressAutoHyphens w:val="0"/>
        <w:spacing w:after="101"/>
        <w:ind w:left="426"/>
        <w:jc w:val="center"/>
        <w:rPr>
          <w:sz w:val="28"/>
          <w:szCs w:val="28"/>
          <w:lang w:eastAsia="ru-RU"/>
        </w:rPr>
      </w:pPr>
      <w:r w:rsidRPr="00D94E2B">
        <w:rPr>
          <w:b/>
          <w:bCs/>
          <w:sz w:val="28"/>
          <w:szCs w:val="28"/>
          <w:lang w:eastAsia="ru-RU"/>
        </w:rPr>
        <w:t>План непрерывной производственной практики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1734"/>
        <w:gridCol w:w="7365"/>
      </w:tblGrid>
      <w:tr w:rsidR="006D1EB8" w:rsidRPr="00D94E2B" w:rsidTr="006D1EB8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D94E2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6D1EB8" w:rsidRPr="00D94E2B" w:rsidTr="006D1EB8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 xml:space="preserve">1 </w:t>
            </w:r>
            <w:r w:rsidR="00CB21CE"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D94E2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>1. Инструктивное совещание по организации и проведению</w:t>
            </w:r>
            <w:r w:rsidRPr="00D94E2B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D94E2B">
              <w:rPr>
                <w:sz w:val="28"/>
                <w:szCs w:val="28"/>
                <w:lang w:eastAsia="ru-RU"/>
              </w:rPr>
              <w:t>практики: задачи практики; виды деятельности студентов на практике; ведение дневника практики; подготовка студентов к практике (проведение консультаций методистов, учителей); обязанности практиканта.</w:t>
            </w:r>
          </w:p>
          <w:p w:rsidR="006D1EB8" w:rsidRPr="00D94E2B" w:rsidRDefault="006D1EB8" w:rsidP="00D94E2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>2. Составление индивидуального календарного плана выполнения заданий производственной практики.</w:t>
            </w:r>
          </w:p>
        </w:tc>
      </w:tr>
      <w:tr w:rsidR="006D1EB8" w:rsidRPr="00D94E2B" w:rsidTr="006D1EB8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 xml:space="preserve">2 </w:t>
            </w:r>
            <w:r w:rsidR="00CB21CE"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AE1DB8">
            <w:pPr>
              <w:pStyle w:val="aa"/>
              <w:widowControl w:val="0"/>
              <w:numPr>
                <w:ilvl w:val="0"/>
                <w:numId w:val="41"/>
              </w:numPr>
              <w:suppressAutoHyphens w:val="0"/>
              <w:ind w:left="305"/>
              <w:contextualSpacing/>
              <w:rPr>
                <w:sz w:val="28"/>
                <w:szCs w:val="28"/>
              </w:rPr>
            </w:pPr>
            <w:r w:rsidRPr="00D94E2B">
              <w:rPr>
                <w:sz w:val="28"/>
                <w:szCs w:val="28"/>
                <w:lang w:eastAsia="ru-RU"/>
              </w:rPr>
              <w:t>Составление х</w:t>
            </w:r>
            <w:r w:rsidRPr="00D94E2B">
              <w:rPr>
                <w:sz w:val="28"/>
                <w:szCs w:val="28"/>
              </w:rPr>
              <w:t>арактеристики классного коллектива (по плану воспитательной работы)</w:t>
            </w:r>
          </w:p>
          <w:p w:rsidR="006D1EB8" w:rsidRPr="00D94E2B" w:rsidRDefault="006D1EB8" w:rsidP="00AE1DB8">
            <w:pPr>
              <w:pStyle w:val="aa"/>
              <w:widowControl w:val="0"/>
              <w:numPr>
                <w:ilvl w:val="0"/>
                <w:numId w:val="41"/>
              </w:numPr>
              <w:suppressAutoHyphens w:val="0"/>
              <w:ind w:left="305"/>
              <w:contextualSpacing/>
              <w:rPr>
                <w:sz w:val="28"/>
                <w:szCs w:val="28"/>
              </w:rPr>
            </w:pPr>
            <w:r w:rsidRPr="00D94E2B">
              <w:rPr>
                <w:sz w:val="28"/>
                <w:szCs w:val="28"/>
              </w:rPr>
              <w:t>Анализ плана воспитательной работы учителя, программы воспитательной работы класса, документов классного руководителя, которые он ведёт в классе.</w:t>
            </w:r>
          </w:p>
        </w:tc>
      </w:tr>
      <w:tr w:rsidR="006D1EB8" w:rsidRPr="00D94E2B" w:rsidTr="006D1EB8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 xml:space="preserve">3 </w:t>
            </w:r>
            <w:r w:rsidR="00CB21CE"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Default="006D1EB8" w:rsidP="00D94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4E2B">
              <w:rPr>
                <w:sz w:val="28"/>
                <w:szCs w:val="28"/>
              </w:rPr>
              <w:t>Составление психолого - педагогической характеристики одного ребёнка (по схеме) с целью определения направлений индивидуальной работы с ним.</w:t>
            </w:r>
          </w:p>
          <w:p w:rsidR="006D1EB8" w:rsidRPr="00D94E2B" w:rsidRDefault="006D1EB8" w:rsidP="00D94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Наблюдение за классным коллективом с целью </w:t>
            </w:r>
            <w:r w:rsidRPr="00D94E2B">
              <w:rPr>
                <w:sz w:val="28"/>
                <w:szCs w:val="28"/>
              </w:rPr>
              <w:t>изучения психологического климата в классе и особенностей межличностных отношений</w:t>
            </w:r>
          </w:p>
        </w:tc>
      </w:tr>
      <w:tr w:rsidR="006D1EB8" w:rsidRPr="00D94E2B" w:rsidTr="006D1EB8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 xml:space="preserve">4 </w:t>
            </w:r>
            <w:r w:rsidR="00CB21CE"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Default="006D1EB8" w:rsidP="00AE1DB8">
            <w:pPr>
              <w:pStyle w:val="aa"/>
              <w:numPr>
                <w:ilvl w:val="1"/>
                <w:numId w:val="28"/>
              </w:numPr>
              <w:ind w:left="305"/>
              <w:rPr>
                <w:sz w:val="28"/>
                <w:szCs w:val="28"/>
              </w:rPr>
            </w:pPr>
            <w:r w:rsidRPr="006D1EB8">
              <w:rPr>
                <w:sz w:val="28"/>
                <w:szCs w:val="28"/>
              </w:rPr>
              <w:t>Диагностика классного коллектива с целью определения воспитанности класса и особенностей межличностных отношений</w:t>
            </w:r>
          </w:p>
          <w:p w:rsidR="006D1EB8" w:rsidRPr="006D1EB8" w:rsidRDefault="006D1EB8" w:rsidP="00AE1DB8">
            <w:pPr>
              <w:pStyle w:val="aa"/>
              <w:numPr>
                <w:ilvl w:val="1"/>
                <w:numId w:val="28"/>
              </w:numPr>
              <w:ind w:lef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диагностики классного коллектива, создание рекомендаций</w:t>
            </w:r>
          </w:p>
        </w:tc>
      </w:tr>
      <w:tr w:rsidR="006D1EB8" w:rsidRPr="00D94E2B" w:rsidTr="006D1EB8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 xml:space="preserve">5 </w:t>
            </w:r>
            <w:r w:rsidR="00CB21CE"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1A057A" w:rsidRDefault="006D1EB8" w:rsidP="001A057A">
            <w:pPr>
              <w:tabs>
                <w:tab w:val="left" w:pos="163"/>
              </w:tabs>
              <w:rPr>
                <w:sz w:val="28"/>
                <w:szCs w:val="28"/>
              </w:rPr>
            </w:pPr>
            <w:r w:rsidRPr="001A057A">
              <w:rPr>
                <w:sz w:val="28"/>
                <w:szCs w:val="28"/>
              </w:rPr>
              <w:t xml:space="preserve">Подготовка к проведению классного часа или КТД, </w:t>
            </w:r>
            <w:r w:rsidR="001A057A" w:rsidRPr="001A057A">
              <w:rPr>
                <w:sz w:val="28"/>
                <w:szCs w:val="28"/>
              </w:rPr>
              <w:t>оформление конспекта</w:t>
            </w:r>
          </w:p>
        </w:tc>
      </w:tr>
      <w:tr w:rsidR="006D1EB8" w:rsidRPr="00D94E2B" w:rsidTr="006D1EB8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 w:rsidRPr="00D94E2B">
              <w:rPr>
                <w:sz w:val="28"/>
                <w:szCs w:val="28"/>
                <w:lang w:eastAsia="ru-RU"/>
              </w:rPr>
              <w:t xml:space="preserve">6 </w:t>
            </w:r>
            <w:r w:rsidR="00CB21CE"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1A057A" w:rsidRDefault="001A057A" w:rsidP="001A057A">
            <w:pPr>
              <w:pStyle w:val="aa"/>
              <w:tabs>
                <w:tab w:val="left" w:pos="30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D1EB8">
              <w:rPr>
                <w:sz w:val="28"/>
                <w:szCs w:val="28"/>
              </w:rPr>
              <w:t>оздание презентации, наглядных пособий</w:t>
            </w:r>
            <w:r>
              <w:rPr>
                <w:sz w:val="28"/>
                <w:szCs w:val="28"/>
              </w:rPr>
              <w:t>, подготовка учащихся и распределение заданий (при необходимости)</w:t>
            </w:r>
          </w:p>
        </w:tc>
      </w:tr>
      <w:tr w:rsidR="006D1EB8" w:rsidRPr="00D94E2B" w:rsidTr="006D1EB8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D94E2B">
              <w:rPr>
                <w:sz w:val="28"/>
                <w:szCs w:val="28"/>
                <w:lang w:eastAsia="ru-RU"/>
              </w:rPr>
              <w:t xml:space="preserve"> </w:t>
            </w:r>
            <w:r w:rsidR="00CB21CE"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1A057A" w:rsidRDefault="001A057A" w:rsidP="001A057A">
            <w:pPr>
              <w:tabs>
                <w:tab w:val="left" w:pos="305"/>
              </w:tabs>
              <w:rPr>
                <w:sz w:val="28"/>
                <w:szCs w:val="28"/>
              </w:rPr>
            </w:pPr>
            <w:r w:rsidRPr="006D1EB8">
              <w:rPr>
                <w:sz w:val="28"/>
                <w:szCs w:val="28"/>
              </w:rPr>
              <w:t>Проведение классного часа или КТД по одной из тем, направленных на развитие сп</w:t>
            </w:r>
            <w:r>
              <w:rPr>
                <w:sz w:val="28"/>
                <w:szCs w:val="28"/>
              </w:rPr>
              <w:t>лочённости классного коллектив</w:t>
            </w:r>
          </w:p>
        </w:tc>
      </w:tr>
      <w:tr w:rsidR="006D1EB8" w:rsidRPr="00D94E2B" w:rsidTr="001A057A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D94E2B">
              <w:rPr>
                <w:sz w:val="28"/>
                <w:szCs w:val="28"/>
                <w:lang w:eastAsia="ru-RU"/>
              </w:rPr>
              <w:t xml:space="preserve"> </w:t>
            </w:r>
            <w:r w:rsidR="00CB21CE"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EB8" w:rsidRPr="001A057A" w:rsidRDefault="001A057A" w:rsidP="001A057A">
            <w:pPr>
              <w:tabs>
                <w:tab w:val="left" w:pos="184"/>
                <w:tab w:val="left" w:pos="3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D1EB8">
              <w:rPr>
                <w:sz w:val="28"/>
                <w:szCs w:val="28"/>
              </w:rPr>
              <w:t>нализ классного часа по схеме</w:t>
            </w:r>
          </w:p>
        </w:tc>
      </w:tr>
      <w:tr w:rsidR="006D1EB8" w:rsidRPr="00D94E2B" w:rsidTr="001A057A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6D1EB8" w:rsidRDefault="00CB21CE" w:rsidP="00AE1DB8">
            <w:pPr>
              <w:pStyle w:val="aa"/>
              <w:numPr>
                <w:ilvl w:val="1"/>
                <w:numId w:val="23"/>
              </w:numPr>
              <w:suppressAutoHyphens w:val="0"/>
              <w:spacing w:after="101"/>
              <w:ind w:left="24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EB8" w:rsidRPr="006D1EB8" w:rsidRDefault="001A057A" w:rsidP="001A057A">
            <w:pPr>
              <w:pStyle w:val="aa"/>
              <w:tabs>
                <w:tab w:val="left" w:pos="184"/>
              </w:tabs>
              <w:ind w:left="21"/>
              <w:rPr>
                <w:sz w:val="28"/>
                <w:szCs w:val="28"/>
              </w:rPr>
            </w:pPr>
            <w:r w:rsidRPr="001A057A">
              <w:rPr>
                <w:sz w:val="28"/>
                <w:szCs w:val="28"/>
              </w:rPr>
              <w:t>Проведение беседы с родителями (родительского собрания или консультации) по одной из тем</w:t>
            </w:r>
          </w:p>
        </w:tc>
      </w:tr>
      <w:tr w:rsidR="006D1EB8" w:rsidRPr="00D94E2B" w:rsidTr="001A057A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EB8" w:rsidRPr="00D94E2B" w:rsidRDefault="006D1EB8" w:rsidP="00551D0B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D94E2B">
              <w:rPr>
                <w:sz w:val="28"/>
                <w:szCs w:val="28"/>
                <w:lang w:eastAsia="ru-RU"/>
              </w:rPr>
              <w:t xml:space="preserve"> </w:t>
            </w:r>
            <w:r w:rsidR="00CB21CE"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EB8" w:rsidRPr="006D1EB8" w:rsidRDefault="001A057A" w:rsidP="001A057A">
            <w:pPr>
              <w:pStyle w:val="aa"/>
              <w:tabs>
                <w:tab w:val="left" w:pos="184"/>
              </w:tabs>
              <w:ind w:left="2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D1EB8">
              <w:rPr>
                <w:sz w:val="28"/>
                <w:szCs w:val="28"/>
              </w:rPr>
              <w:t>формление конспекта беседы и анализа родительского собрания.</w:t>
            </w:r>
          </w:p>
        </w:tc>
      </w:tr>
      <w:tr w:rsidR="001A057A" w:rsidRPr="00D94E2B" w:rsidTr="001A057A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57A" w:rsidRPr="00D94E2B" w:rsidRDefault="001A057A" w:rsidP="001A057A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57A" w:rsidRPr="00D94E2B" w:rsidRDefault="001A057A" w:rsidP="001A057A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Pr="00D94E2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057A" w:rsidRPr="001A057A" w:rsidRDefault="001A057A" w:rsidP="001A057A">
            <w:pPr>
              <w:tabs>
                <w:tab w:val="left" w:pos="184"/>
                <w:tab w:val="left" w:pos="305"/>
              </w:tabs>
              <w:jc w:val="both"/>
              <w:rPr>
                <w:sz w:val="28"/>
                <w:szCs w:val="28"/>
              </w:rPr>
            </w:pPr>
            <w:r w:rsidRPr="001A057A">
              <w:rPr>
                <w:sz w:val="28"/>
                <w:szCs w:val="28"/>
              </w:rPr>
              <w:t>Педагогическая диагностика воспитательных возможностей семьи. Анкетирование родителей в классе.</w:t>
            </w:r>
          </w:p>
        </w:tc>
      </w:tr>
      <w:tr w:rsidR="001A057A" w:rsidRPr="00D94E2B" w:rsidTr="001A057A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57A" w:rsidRPr="00D94E2B" w:rsidRDefault="001A057A" w:rsidP="001A057A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57A" w:rsidRPr="00D94E2B" w:rsidRDefault="001A057A" w:rsidP="001A057A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Pr="00D94E2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057A" w:rsidRPr="00D94E2B" w:rsidRDefault="001A057A" w:rsidP="001A057A">
            <w:pPr>
              <w:jc w:val="both"/>
              <w:rPr>
                <w:sz w:val="28"/>
                <w:szCs w:val="28"/>
              </w:rPr>
            </w:pPr>
            <w:r w:rsidRPr="00D94E2B">
              <w:rPr>
                <w:sz w:val="28"/>
                <w:szCs w:val="28"/>
              </w:rPr>
              <w:t xml:space="preserve">Определение целей и задач работы с родителями по результатам </w:t>
            </w:r>
            <w:r>
              <w:rPr>
                <w:sz w:val="28"/>
                <w:szCs w:val="28"/>
              </w:rPr>
              <w:t xml:space="preserve">диагностики и </w:t>
            </w:r>
            <w:r w:rsidRPr="00D94E2B">
              <w:rPr>
                <w:sz w:val="28"/>
                <w:szCs w:val="28"/>
              </w:rPr>
              <w:t>наблюдений за детьми.</w:t>
            </w:r>
          </w:p>
        </w:tc>
      </w:tr>
      <w:tr w:rsidR="001A057A" w:rsidRPr="00D94E2B" w:rsidTr="006D1EB8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057A" w:rsidRDefault="001A057A" w:rsidP="001A057A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057A" w:rsidRPr="00D94E2B" w:rsidRDefault="001A057A" w:rsidP="001A057A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Pr="00D94E2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057A" w:rsidRDefault="001A057A" w:rsidP="001A057A">
            <w:pPr>
              <w:pStyle w:val="aa"/>
              <w:numPr>
                <w:ilvl w:val="2"/>
                <w:numId w:val="50"/>
              </w:numPr>
              <w:tabs>
                <w:tab w:val="left" w:pos="184"/>
              </w:tabs>
              <w:ind w:left="161" w:hanging="142"/>
              <w:rPr>
                <w:sz w:val="28"/>
                <w:szCs w:val="28"/>
              </w:rPr>
            </w:pPr>
            <w:r w:rsidRPr="006D1EB8">
              <w:rPr>
                <w:sz w:val="28"/>
                <w:szCs w:val="28"/>
              </w:rPr>
              <w:t>Подготовка к проведению классного часа или КТД, оформление конспекта,</w:t>
            </w:r>
          </w:p>
          <w:p w:rsidR="001A057A" w:rsidRPr="006D1EB8" w:rsidRDefault="001A057A" w:rsidP="001A057A">
            <w:pPr>
              <w:pStyle w:val="aa"/>
              <w:numPr>
                <w:ilvl w:val="2"/>
                <w:numId w:val="50"/>
              </w:numPr>
              <w:tabs>
                <w:tab w:val="left" w:pos="184"/>
              </w:tabs>
              <w:ind w:left="161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D1EB8">
              <w:rPr>
                <w:sz w:val="28"/>
                <w:szCs w:val="28"/>
              </w:rPr>
              <w:t>оздание презентации, наглядных пособий</w:t>
            </w:r>
            <w:r>
              <w:rPr>
                <w:sz w:val="28"/>
                <w:szCs w:val="28"/>
              </w:rPr>
              <w:t>, подготовка учащихся и распределение заданий (при необходимости)</w:t>
            </w:r>
          </w:p>
        </w:tc>
      </w:tr>
      <w:tr w:rsidR="001A057A" w:rsidRPr="00D94E2B" w:rsidTr="006D1EB8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057A" w:rsidRDefault="001A057A" w:rsidP="001A057A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057A" w:rsidRPr="00D94E2B" w:rsidRDefault="001A057A" w:rsidP="001A057A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Pr="00D94E2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057A" w:rsidRDefault="001A057A" w:rsidP="001A057A">
            <w:pPr>
              <w:pStyle w:val="aa"/>
              <w:numPr>
                <w:ilvl w:val="0"/>
                <w:numId w:val="49"/>
              </w:numPr>
              <w:tabs>
                <w:tab w:val="left" w:pos="184"/>
              </w:tabs>
              <w:ind w:left="303" w:right="-108"/>
              <w:rPr>
                <w:sz w:val="28"/>
                <w:szCs w:val="28"/>
              </w:rPr>
            </w:pPr>
            <w:r w:rsidRPr="006D1EB8">
              <w:rPr>
                <w:sz w:val="28"/>
                <w:szCs w:val="28"/>
              </w:rPr>
              <w:t>Проведение классного часа или КТД по одной из тем, направленных на формирование положительных личностных качеств детей,</w:t>
            </w:r>
          </w:p>
          <w:p w:rsidR="001A057A" w:rsidRPr="006D1EB8" w:rsidRDefault="001A057A" w:rsidP="001A057A">
            <w:pPr>
              <w:pStyle w:val="aa"/>
              <w:numPr>
                <w:ilvl w:val="0"/>
                <w:numId w:val="49"/>
              </w:numPr>
              <w:tabs>
                <w:tab w:val="left" w:pos="184"/>
              </w:tabs>
              <w:ind w:left="303" w:right="-108"/>
              <w:rPr>
                <w:sz w:val="28"/>
                <w:szCs w:val="28"/>
              </w:rPr>
            </w:pPr>
            <w:r w:rsidRPr="006D1E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6D1EB8">
              <w:rPr>
                <w:sz w:val="28"/>
                <w:szCs w:val="28"/>
              </w:rPr>
              <w:t>нализ классного часа по схеме</w:t>
            </w:r>
          </w:p>
        </w:tc>
      </w:tr>
      <w:tr w:rsidR="001A057A" w:rsidRPr="00D94E2B" w:rsidTr="006D1EB8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057A" w:rsidRDefault="001A057A" w:rsidP="001A057A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057A" w:rsidRPr="00D94E2B" w:rsidRDefault="001A057A" w:rsidP="001A057A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Pr="00D94E2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057A" w:rsidRPr="00D94E2B" w:rsidRDefault="001A057A" w:rsidP="001A057A">
            <w:pPr>
              <w:jc w:val="both"/>
              <w:rPr>
                <w:sz w:val="28"/>
                <w:szCs w:val="28"/>
              </w:rPr>
            </w:pPr>
            <w:r w:rsidRPr="00D94E2B">
              <w:rPr>
                <w:sz w:val="28"/>
                <w:szCs w:val="28"/>
              </w:rPr>
              <w:t xml:space="preserve">Оформление портфолио по практике в соответствии с перечнем документов и соблюдением всех требований. </w:t>
            </w:r>
          </w:p>
        </w:tc>
      </w:tr>
      <w:tr w:rsidR="001A057A" w:rsidRPr="00D94E2B" w:rsidTr="006D1EB8">
        <w:tc>
          <w:tcPr>
            <w:tcW w:w="6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057A" w:rsidRDefault="001A057A" w:rsidP="001A057A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057A" w:rsidRPr="00D94E2B" w:rsidRDefault="001A057A" w:rsidP="001A057A">
            <w:pPr>
              <w:suppressAutoHyphens w:val="0"/>
              <w:spacing w:after="1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Pr="00D94E2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057A" w:rsidRPr="00D94E2B" w:rsidRDefault="001A057A" w:rsidP="001A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</w:t>
            </w:r>
            <w:r w:rsidRPr="00D94E2B">
              <w:rPr>
                <w:sz w:val="28"/>
                <w:szCs w:val="28"/>
              </w:rPr>
              <w:t xml:space="preserve"> конференции по итогам практики с индивидуальным выступлением, выполнением индивидуального задания, высказыванием собственных выводов и предложений.</w:t>
            </w:r>
          </w:p>
        </w:tc>
      </w:tr>
    </w:tbl>
    <w:p w:rsidR="00CA7CAD" w:rsidRDefault="00CA7CAD" w:rsidP="00CA7CAD">
      <w:pPr>
        <w:pStyle w:val="aa"/>
        <w:ind w:left="1440"/>
        <w:jc w:val="both"/>
        <w:rPr>
          <w:b/>
          <w:sz w:val="28"/>
          <w:szCs w:val="28"/>
          <w:lang w:eastAsia="ru-RU"/>
        </w:rPr>
      </w:pPr>
    </w:p>
    <w:p w:rsidR="00130D33" w:rsidRDefault="00130D33" w:rsidP="00CA7CAD">
      <w:pPr>
        <w:pStyle w:val="aa"/>
        <w:ind w:left="1440"/>
        <w:jc w:val="both"/>
        <w:rPr>
          <w:b/>
          <w:sz w:val="28"/>
          <w:szCs w:val="28"/>
          <w:lang w:eastAsia="ru-RU"/>
        </w:rPr>
      </w:pPr>
    </w:p>
    <w:p w:rsidR="00130D33" w:rsidRDefault="00130D33" w:rsidP="00CA7CAD">
      <w:pPr>
        <w:pStyle w:val="aa"/>
        <w:ind w:left="1440"/>
        <w:jc w:val="both"/>
        <w:rPr>
          <w:b/>
          <w:sz w:val="28"/>
          <w:szCs w:val="28"/>
          <w:lang w:eastAsia="ru-RU"/>
        </w:rPr>
      </w:pPr>
    </w:p>
    <w:p w:rsidR="00130D33" w:rsidRDefault="00130D33" w:rsidP="00CA7CAD">
      <w:pPr>
        <w:pStyle w:val="aa"/>
        <w:ind w:left="1440"/>
        <w:jc w:val="both"/>
        <w:rPr>
          <w:b/>
          <w:sz w:val="28"/>
          <w:szCs w:val="28"/>
          <w:lang w:eastAsia="ru-RU"/>
        </w:rPr>
      </w:pPr>
    </w:p>
    <w:p w:rsidR="00130D33" w:rsidRDefault="00130D33" w:rsidP="00CA7CAD">
      <w:pPr>
        <w:pStyle w:val="aa"/>
        <w:ind w:left="1440"/>
        <w:jc w:val="both"/>
        <w:rPr>
          <w:b/>
          <w:sz w:val="28"/>
          <w:szCs w:val="28"/>
          <w:lang w:eastAsia="ru-RU"/>
        </w:rPr>
      </w:pPr>
    </w:p>
    <w:p w:rsidR="00517E99" w:rsidRDefault="001A0853" w:rsidP="00AE1DB8">
      <w:pPr>
        <w:pStyle w:val="aa"/>
        <w:numPr>
          <w:ilvl w:val="1"/>
          <w:numId w:val="24"/>
        </w:numPr>
        <w:ind w:left="426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Ведение дневника практики и а</w:t>
      </w:r>
      <w:r w:rsidR="00995F91" w:rsidRPr="00995F91">
        <w:rPr>
          <w:b/>
          <w:sz w:val="28"/>
          <w:szCs w:val="28"/>
          <w:lang w:eastAsia="ru-RU"/>
        </w:rPr>
        <w:t>нализ проделанной работы по дням практики</w:t>
      </w:r>
    </w:p>
    <w:p w:rsidR="001A0853" w:rsidRPr="00995F91" w:rsidRDefault="001A0853" w:rsidP="001A0853">
      <w:pPr>
        <w:pStyle w:val="aa"/>
        <w:ind w:left="426"/>
        <w:rPr>
          <w:b/>
          <w:sz w:val="28"/>
          <w:szCs w:val="28"/>
          <w:lang w:eastAsia="ru-RU"/>
        </w:rPr>
      </w:pPr>
    </w:p>
    <w:p w:rsidR="001A0853" w:rsidRPr="008D23A5" w:rsidRDefault="001A0853" w:rsidP="001A0853">
      <w:pPr>
        <w:ind w:firstLine="426"/>
        <w:jc w:val="both"/>
        <w:rPr>
          <w:b/>
          <w:bCs/>
          <w:i/>
          <w:iCs/>
          <w:sz w:val="28"/>
          <w:szCs w:val="28"/>
        </w:rPr>
      </w:pPr>
      <w:r w:rsidRPr="008D23A5">
        <w:rPr>
          <w:sz w:val="28"/>
          <w:szCs w:val="28"/>
        </w:rPr>
        <w:t>Для каждого дня практики разработаны задания и рекомендации по их выполнению. Результаты выполненных заданий проверяются руководителем практики и заносятся в аттестационный лист.</w:t>
      </w:r>
    </w:p>
    <w:p w:rsidR="001A0853" w:rsidRPr="008D23A5" w:rsidRDefault="001A0853" w:rsidP="001A0853">
      <w:pPr>
        <w:pStyle w:val="22"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pacing w:val="0"/>
          <w:sz w:val="28"/>
          <w:szCs w:val="28"/>
          <w:lang w:eastAsia="ar-SA"/>
        </w:rPr>
      </w:pPr>
      <w:r w:rsidRPr="008D23A5">
        <w:rPr>
          <w:rFonts w:ascii="Times New Roman" w:hAnsi="Times New Roman"/>
          <w:spacing w:val="0"/>
          <w:sz w:val="28"/>
          <w:szCs w:val="28"/>
          <w:lang w:eastAsia="ar-SA"/>
        </w:rPr>
        <w:t>Дневник обучающегося колледжа является документом учета его работы в период практики, в котором ведется последовательная хронологическая запись просмотренной в базовых учреждениях деятельности учителя начальных классов с указанием даты каждой записи, вида и содержания деятельности в соответствии с требованиями к ведению дневника.</w:t>
      </w:r>
    </w:p>
    <w:p w:rsidR="001A0853" w:rsidRPr="008D23A5" w:rsidRDefault="001A0853" w:rsidP="001A0853">
      <w:pPr>
        <w:pStyle w:val="22"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pacing w:val="0"/>
          <w:sz w:val="28"/>
          <w:szCs w:val="28"/>
          <w:lang w:eastAsia="ar-SA"/>
        </w:rPr>
      </w:pPr>
      <w:r w:rsidRPr="008D23A5">
        <w:rPr>
          <w:rFonts w:ascii="Times New Roman" w:hAnsi="Times New Roman"/>
          <w:spacing w:val="0"/>
          <w:sz w:val="28"/>
          <w:szCs w:val="28"/>
          <w:lang w:eastAsia="ar-SA"/>
        </w:rPr>
        <w:t xml:space="preserve">Оформляя дневник, нужно помнить, что его качество, как по содержанию просмотренной работы, так и по оформлению будет характеризовать уровень общей и профессиональной компетентности практиканта. В записях необходимо не только констатировать содержание просмотренной работы, но и уделять внимание анализу специфики работы </w:t>
      </w:r>
      <w:r>
        <w:rPr>
          <w:rFonts w:ascii="Times New Roman" w:hAnsi="Times New Roman"/>
          <w:spacing w:val="0"/>
          <w:sz w:val="28"/>
          <w:szCs w:val="28"/>
          <w:lang w:eastAsia="ar-SA"/>
        </w:rPr>
        <w:t>классного руководителя</w:t>
      </w:r>
      <w:r w:rsidRPr="008D23A5">
        <w:rPr>
          <w:rFonts w:ascii="Times New Roman" w:hAnsi="Times New Roman"/>
          <w:spacing w:val="0"/>
          <w:sz w:val="28"/>
          <w:szCs w:val="28"/>
          <w:lang w:eastAsia="ar-SA"/>
        </w:rPr>
        <w:t>.</w:t>
      </w:r>
    </w:p>
    <w:p w:rsidR="001A0853" w:rsidRPr="008D23A5" w:rsidRDefault="001A0853" w:rsidP="001A0853">
      <w:pPr>
        <w:pStyle w:val="22"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pacing w:val="0"/>
          <w:sz w:val="28"/>
          <w:szCs w:val="28"/>
          <w:lang w:eastAsia="ar-SA"/>
        </w:rPr>
      </w:pPr>
      <w:r w:rsidRPr="008D23A5">
        <w:rPr>
          <w:rFonts w:ascii="Times New Roman" w:hAnsi="Times New Roman"/>
          <w:spacing w:val="0"/>
          <w:sz w:val="28"/>
          <w:szCs w:val="28"/>
          <w:lang w:eastAsia="ar-SA"/>
        </w:rPr>
        <w:t>Необходимо помнить, что дневник является одним из средств обучения студентов систематическим рабочим записям, которые нужны не только в период практики, но и для самостоятельной работы после окончания колледжа.</w:t>
      </w:r>
    </w:p>
    <w:p w:rsidR="00995F91" w:rsidRDefault="001A0853" w:rsidP="001A0853">
      <w:pPr>
        <w:pStyle w:val="22"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pacing w:val="0"/>
          <w:sz w:val="28"/>
          <w:szCs w:val="28"/>
          <w:lang w:eastAsia="ar-SA"/>
        </w:rPr>
      </w:pPr>
      <w:r w:rsidRPr="008D23A5">
        <w:rPr>
          <w:rFonts w:ascii="Times New Roman" w:hAnsi="Times New Roman"/>
          <w:spacing w:val="0"/>
          <w:sz w:val="28"/>
          <w:szCs w:val="28"/>
          <w:lang w:eastAsia="ar-SA"/>
        </w:rPr>
        <w:t>Дневник практики проверяется руководителем практики. Состояние дневников учитывается при выставлении отметок.</w:t>
      </w:r>
    </w:p>
    <w:p w:rsidR="001A0853" w:rsidRPr="001A0853" w:rsidRDefault="001A0853" w:rsidP="001A0853">
      <w:pPr>
        <w:pStyle w:val="22"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spacing w:val="0"/>
          <w:sz w:val="28"/>
          <w:szCs w:val="28"/>
          <w:lang w:eastAsia="ar-SA"/>
        </w:rPr>
        <w:t>Рекомендуется вести дневник ежедневно и оформлять его в представленной форме:</w:t>
      </w: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1"/>
        <w:gridCol w:w="1196"/>
        <w:gridCol w:w="3907"/>
        <w:gridCol w:w="4373"/>
      </w:tblGrid>
      <w:tr w:rsidR="001A057A" w:rsidRPr="00995F91" w:rsidTr="001A057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pStyle w:val="af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7A" w:rsidRPr="00995F91" w:rsidRDefault="001A057A" w:rsidP="00551D0B">
            <w:pPr>
              <w:pStyle w:val="af9"/>
              <w:spacing w:before="0" w:beforeAutospacing="0" w:after="0" w:afterAutospacing="0"/>
              <w:rPr>
                <w:sz w:val="28"/>
                <w:szCs w:val="28"/>
              </w:rPr>
            </w:pPr>
            <w:r w:rsidRPr="00995F91">
              <w:rPr>
                <w:sz w:val="28"/>
                <w:szCs w:val="28"/>
              </w:rPr>
              <w:t>Дата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7A" w:rsidRPr="00995F91" w:rsidRDefault="001A057A" w:rsidP="00551D0B">
            <w:pPr>
              <w:pStyle w:val="af9"/>
              <w:spacing w:before="0" w:beforeAutospacing="0" w:after="0" w:afterAutospacing="0"/>
              <w:rPr>
                <w:sz w:val="28"/>
                <w:szCs w:val="28"/>
              </w:rPr>
            </w:pPr>
            <w:r w:rsidRPr="00995F9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7A" w:rsidRPr="00995F91" w:rsidRDefault="001A057A" w:rsidP="00551D0B">
            <w:pPr>
              <w:pStyle w:val="af9"/>
              <w:spacing w:before="0" w:beforeAutospacing="0" w:after="0" w:afterAutospacing="0"/>
              <w:rPr>
                <w:sz w:val="28"/>
                <w:szCs w:val="28"/>
              </w:rPr>
            </w:pPr>
            <w:r w:rsidRPr="00995F91">
              <w:rPr>
                <w:sz w:val="28"/>
                <w:szCs w:val="28"/>
              </w:rPr>
              <w:t>Анализ работы</w:t>
            </w:r>
          </w:p>
        </w:tc>
      </w:tr>
      <w:tr w:rsidR="001A057A" w:rsidRPr="00995F91" w:rsidTr="001A057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</w:tr>
      <w:tr w:rsidR="001A057A" w:rsidRPr="00995F91" w:rsidTr="001A057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</w:tr>
      <w:tr w:rsidR="001A057A" w:rsidRPr="00995F91" w:rsidTr="001A057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</w:tr>
      <w:tr w:rsidR="001A057A" w:rsidRPr="00995F91" w:rsidTr="001A057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</w:tr>
      <w:tr w:rsidR="001A057A" w:rsidRPr="00995F91" w:rsidTr="001A057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</w:tr>
      <w:tr w:rsidR="001A057A" w:rsidRPr="00995F91" w:rsidTr="001A057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</w:tr>
      <w:tr w:rsidR="001A057A" w:rsidRPr="00995F91" w:rsidTr="001A057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</w:tr>
      <w:tr w:rsidR="001A057A" w:rsidRPr="00995F91" w:rsidTr="001A057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</w:tr>
      <w:tr w:rsidR="001A057A" w:rsidRPr="00995F91" w:rsidTr="001A057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</w:tr>
      <w:tr w:rsidR="001A057A" w:rsidRPr="00995F91" w:rsidTr="001A057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</w:tr>
      <w:tr w:rsidR="001A057A" w:rsidRPr="00995F91" w:rsidTr="001A057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</w:tr>
      <w:tr w:rsidR="001A057A" w:rsidRPr="00995F91" w:rsidTr="001A057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</w:tr>
      <w:tr w:rsidR="001A057A" w:rsidRPr="00995F91" w:rsidTr="001A057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Default="001A057A" w:rsidP="00551D0B">
            <w:pPr>
              <w:rPr>
                <w:sz w:val="28"/>
                <w:szCs w:val="28"/>
                <w:lang w:eastAsia="ru-RU"/>
              </w:rPr>
            </w:pPr>
          </w:p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A" w:rsidRPr="00995F91" w:rsidRDefault="001A057A" w:rsidP="00551D0B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517E99" w:rsidRPr="00995F91" w:rsidRDefault="00995F91" w:rsidP="00AE1DB8">
      <w:pPr>
        <w:pStyle w:val="af9"/>
        <w:numPr>
          <w:ilvl w:val="1"/>
          <w:numId w:val="24"/>
        </w:numPr>
        <w:spacing w:before="0" w:beforeAutospacing="0" w:after="0" w:afterAutospacing="0"/>
        <w:ind w:left="426"/>
        <w:jc w:val="center"/>
        <w:rPr>
          <w:sz w:val="28"/>
          <w:szCs w:val="28"/>
        </w:rPr>
      </w:pPr>
      <w:r w:rsidRPr="00995F91">
        <w:rPr>
          <w:b/>
          <w:sz w:val="28"/>
          <w:szCs w:val="28"/>
        </w:rPr>
        <w:t>Структура отчета и р</w:t>
      </w:r>
      <w:r w:rsidR="00517E99" w:rsidRPr="00995F91">
        <w:rPr>
          <w:b/>
          <w:sz w:val="28"/>
          <w:szCs w:val="28"/>
        </w:rPr>
        <w:t>екомендации для студентов к составлению отчета – самоанализа</w:t>
      </w:r>
      <w:r w:rsidRPr="00995F91">
        <w:rPr>
          <w:b/>
          <w:sz w:val="28"/>
          <w:szCs w:val="28"/>
        </w:rPr>
        <w:t xml:space="preserve"> </w:t>
      </w:r>
      <w:r w:rsidR="00517E99" w:rsidRPr="00995F91">
        <w:rPr>
          <w:b/>
          <w:sz w:val="28"/>
          <w:szCs w:val="28"/>
        </w:rPr>
        <w:t>по итогам производственной практики</w:t>
      </w:r>
      <w:r w:rsidRPr="00995F91">
        <w:rPr>
          <w:b/>
          <w:sz w:val="28"/>
          <w:szCs w:val="28"/>
        </w:rPr>
        <w:t xml:space="preserve"> </w:t>
      </w:r>
    </w:p>
    <w:p w:rsidR="00517E99" w:rsidRPr="00995F91" w:rsidRDefault="00517E99" w:rsidP="00995F91">
      <w:pPr>
        <w:pStyle w:val="af9"/>
        <w:rPr>
          <w:sz w:val="28"/>
          <w:szCs w:val="28"/>
        </w:rPr>
      </w:pPr>
      <w:r w:rsidRPr="00995F91">
        <w:rPr>
          <w:sz w:val="28"/>
          <w:szCs w:val="28"/>
        </w:rPr>
        <w:lastRenderedPageBreak/>
        <w:t>Отчет – это документ, который позволит вам осуществить анализ собственной деятельности по овладению общими и профессиональными компетенциями.</w:t>
      </w:r>
    </w:p>
    <w:p w:rsidR="00517E99" w:rsidRPr="00CA7CAD" w:rsidRDefault="00517E99" w:rsidP="00995F91">
      <w:pPr>
        <w:pStyle w:val="af9"/>
        <w:rPr>
          <w:sz w:val="28"/>
          <w:szCs w:val="28"/>
        </w:rPr>
      </w:pPr>
      <w:r w:rsidRPr="00CA7CAD">
        <w:rPr>
          <w:sz w:val="28"/>
          <w:szCs w:val="28"/>
        </w:rPr>
        <w:t xml:space="preserve">В итоговом отчете необходимо отразить </w:t>
      </w:r>
      <w:r w:rsidR="00CA7CAD" w:rsidRPr="00CA7CAD">
        <w:rPr>
          <w:sz w:val="28"/>
          <w:szCs w:val="28"/>
        </w:rPr>
        <w:t xml:space="preserve">в свободной форме </w:t>
      </w:r>
      <w:r w:rsidRPr="00CA7CAD">
        <w:rPr>
          <w:sz w:val="28"/>
          <w:szCs w:val="28"/>
        </w:rPr>
        <w:t>ответы на следующие вопросы:</w:t>
      </w:r>
    </w:p>
    <w:p w:rsidR="00943694" w:rsidRPr="00CA7CAD" w:rsidRDefault="00943694" w:rsidP="00AE1DB8">
      <w:pPr>
        <w:pStyle w:val="af9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виды работ выполняли на </w:t>
      </w:r>
      <w:r w:rsidRPr="00CA7CAD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CA7CAD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  <w:r w:rsidRPr="00CA7CAD">
        <w:rPr>
          <w:sz w:val="28"/>
          <w:szCs w:val="28"/>
        </w:rPr>
        <w:t xml:space="preserve"> в образовательном учреждении? (указать виды деятельности которыми овладели)</w:t>
      </w:r>
    </w:p>
    <w:p w:rsidR="00943694" w:rsidRPr="00943694" w:rsidRDefault="00943694" w:rsidP="00AE1DB8">
      <w:pPr>
        <w:pStyle w:val="af9"/>
        <w:numPr>
          <w:ilvl w:val="0"/>
          <w:numId w:val="38"/>
        </w:numPr>
        <w:rPr>
          <w:sz w:val="28"/>
          <w:szCs w:val="28"/>
        </w:rPr>
      </w:pPr>
      <w:r w:rsidRPr="00943694">
        <w:rPr>
          <w:sz w:val="28"/>
          <w:szCs w:val="28"/>
        </w:rPr>
        <w:t>Какие знания и умения получили при выполнении заданий практики в ОУ</w:t>
      </w:r>
      <w:r>
        <w:rPr>
          <w:sz w:val="28"/>
          <w:szCs w:val="28"/>
        </w:rPr>
        <w:t>?</w:t>
      </w:r>
    </w:p>
    <w:p w:rsidR="00751644" w:rsidRDefault="00751644" w:rsidP="00AE1DB8">
      <w:pPr>
        <w:pStyle w:val="af9"/>
        <w:numPr>
          <w:ilvl w:val="0"/>
          <w:numId w:val="38"/>
        </w:numPr>
        <w:rPr>
          <w:sz w:val="28"/>
          <w:szCs w:val="28"/>
        </w:rPr>
      </w:pPr>
      <w:r w:rsidRPr="00CA7CAD">
        <w:rPr>
          <w:sz w:val="28"/>
          <w:szCs w:val="28"/>
        </w:rPr>
        <w:t>Какие профессионально значимые качества сформировались на этой практике?</w:t>
      </w:r>
    </w:p>
    <w:p w:rsidR="00943694" w:rsidRPr="00943694" w:rsidRDefault="00943694" w:rsidP="00AE1DB8">
      <w:pPr>
        <w:pStyle w:val="af9"/>
        <w:numPr>
          <w:ilvl w:val="0"/>
          <w:numId w:val="38"/>
        </w:numPr>
        <w:rPr>
          <w:sz w:val="28"/>
          <w:szCs w:val="28"/>
        </w:rPr>
      </w:pPr>
      <w:r w:rsidRPr="00943694">
        <w:rPr>
          <w:sz w:val="28"/>
          <w:szCs w:val="28"/>
        </w:rPr>
        <w:t>Какие направления в работе вызвали затруднения, почему</w:t>
      </w:r>
      <w:r>
        <w:rPr>
          <w:sz w:val="28"/>
          <w:szCs w:val="28"/>
        </w:rPr>
        <w:t>?</w:t>
      </w:r>
    </w:p>
    <w:p w:rsidR="00943694" w:rsidRPr="00943694" w:rsidRDefault="00943694" w:rsidP="00AE1DB8">
      <w:pPr>
        <w:pStyle w:val="af9"/>
        <w:numPr>
          <w:ilvl w:val="0"/>
          <w:numId w:val="38"/>
        </w:numPr>
        <w:rPr>
          <w:sz w:val="28"/>
          <w:szCs w:val="28"/>
        </w:rPr>
      </w:pPr>
      <w:r w:rsidRPr="00943694">
        <w:rPr>
          <w:sz w:val="28"/>
          <w:szCs w:val="28"/>
        </w:rPr>
        <w:t xml:space="preserve">Какими умениями и навыками </w:t>
      </w:r>
      <w:r>
        <w:rPr>
          <w:sz w:val="28"/>
          <w:szCs w:val="28"/>
        </w:rPr>
        <w:t>еще</w:t>
      </w:r>
      <w:r w:rsidRPr="00943694">
        <w:rPr>
          <w:sz w:val="28"/>
          <w:szCs w:val="28"/>
        </w:rPr>
        <w:t xml:space="preserve"> необходимо овладеть</w:t>
      </w:r>
      <w:r>
        <w:rPr>
          <w:sz w:val="28"/>
          <w:szCs w:val="28"/>
        </w:rPr>
        <w:t>?</w:t>
      </w:r>
    </w:p>
    <w:p w:rsidR="00943694" w:rsidRPr="00943694" w:rsidRDefault="00943694" w:rsidP="00AE1DB8">
      <w:pPr>
        <w:pStyle w:val="af9"/>
        <w:numPr>
          <w:ilvl w:val="0"/>
          <w:numId w:val="38"/>
        </w:numPr>
        <w:rPr>
          <w:sz w:val="28"/>
          <w:szCs w:val="28"/>
        </w:rPr>
      </w:pPr>
      <w:r w:rsidRPr="00943694">
        <w:rPr>
          <w:sz w:val="28"/>
          <w:szCs w:val="28"/>
        </w:rPr>
        <w:t>Какую методическую помощь вам оказали в ОУ</w:t>
      </w:r>
      <w:r>
        <w:rPr>
          <w:sz w:val="28"/>
          <w:szCs w:val="28"/>
        </w:rPr>
        <w:t>?</w:t>
      </w:r>
    </w:p>
    <w:p w:rsidR="00751644" w:rsidRPr="00CA7CAD" w:rsidRDefault="00751644" w:rsidP="00AE1DB8">
      <w:pPr>
        <w:pStyle w:val="af9"/>
        <w:numPr>
          <w:ilvl w:val="0"/>
          <w:numId w:val="38"/>
        </w:numPr>
        <w:rPr>
          <w:sz w:val="28"/>
          <w:szCs w:val="28"/>
        </w:rPr>
      </w:pPr>
      <w:r w:rsidRPr="00CA7CAD">
        <w:rPr>
          <w:sz w:val="28"/>
          <w:szCs w:val="28"/>
        </w:rPr>
        <w:t>Как повлияла ли практика на профессиональное самоопределение?</w:t>
      </w:r>
    </w:p>
    <w:p w:rsidR="00517E99" w:rsidRPr="00CA7CAD" w:rsidRDefault="00517E99" w:rsidP="00AE1DB8">
      <w:pPr>
        <w:pStyle w:val="af9"/>
        <w:numPr>
          <w:ilvl w:val="0"/>
          <w:numId w:val="38"/>
        </w:numPr>
        <w:rPr>
          <w:sz w:val="28"/>
          <w:szCs w:val="28"/>
        </w:rPr>
      </w:pPr>
      <w:r w:rsidRPr="00CA7CAD">
        <w:rPr>
          <w:sz w:val="28"/>
          <w:szCs w:val="28"/>
        </w:rPr>
        <w:t>Самым интересным для меня было?</w:t>
      </w:r>
    </w:p>
    <w:p w:rsidR="00517E99" w:rsidRPr="00CA7CAD" w:rsidRDefault="00517E99" w:rsidP="00AE1DB8">
      <w:pPr>
        <w:pStyle w:val="af9"/>
        <w:numPr>
          <w:ilvl w:val="0"/>
          <w:numId w:val="38"/>
        </w:numPr>
        <w:rPr>
          <w:sz w:val="28"/>
          <w:szCs w:val="28"/>
        </w:rPr>
      </w:pPr>
      <w:r w:rsidRPr="00CA7CAD">
        <w:rPr>
          <w:sz w:val="28"/>
          <w:szCs w:val="28"/>
        </w:rPr>
        <w:t>Самостоятельно я могу решать следующие профессиональные задачи?</w:t>
      </w:r>
    </w:p>
    <w:p w:rsidR="00517E99" w:rsidRPr="00CA7CAD" w:rsidRDefault="00517E99" w:rsidP="00AE1DB8">
      <w:pPr>
        <w:pStyle w:val="af9"/>
        <w:numPr>
          <w:ilvl w:val="0"/>
          <w:numId w:val="38"/>
        </w:numPr>
        <w:rPr>
          <w:sz w:val="28"/>
          <w:szCs w:val="28"/>
        </w:rPr>
      </w:pPr>
      <w:r w:rsidRPr="00CA7CAD">
        <w:rPr>
          <w:sz w:val="28"/>
          <w:szCs w:val="28"/>
        </w:rPr>
        <w:t>Ваши предложения по организации и производственной практики, методическому оснащению</w:t>
      </w:r>
      <w:r w:rsidR="00CA7CAD">
        <w:rPr>
          <w:sz w:val="28"/>
          <w:szCs w:val="28"/>
        </w:rPr>
        <w:t>.</w:t>
      </w:r>
    </w:p>
    <w:p w:rsidR="00517E99" w:rsidRPr="00751644" w:rsidRDefault="00517E99" w:rsidP="00995F91">
      <w:pPr>
        <w:pStyle w:val="af9"/>
        <w:jc w:val="center"/>
        <w:rPr>
          <w:b/>
          <w:sz w:val="28"/>
          <w:szCs w:val="28"/>
        </w:rPr>
      </w:pPr>
      <w:r w:rsidRPr="00751644">
        <w:rPr>
          <w:b/>
          <w:sz w:val="28"/>
          <w:szCs w:val="28"/>
        </w:rPr>
        <w:t xml:space="preserve">Образец оформления </w:t>
      </w:r>
      <w:r w:rsidR="00751644" w:rsidRPr="00751644">
        <w:rPr>
          <w:b/>
          <w:sz w:val="28"/>
          <w:szCs w:val="28"/>
        </w:rPr>
        <w:t>отчета по практике</w:t>
      </w:r>
    </w:p>
    <w:p w:rsidR="00751644" w:rsidRPr="00130D33" w:rsidRDefault="00751644" w:rsidP="00130D33">
      <w:pPr>
        <w:jc w:val="center"/>
        <w:rPr>
          <w:b/>
          <w:bCs/>
          <w:sz w:val="28"/>
          <w:szCs w:val="28"/>
        </w:rPr>
      </w:pPr>
      <w:r w:rsidRPr="00130D33">
        <w:rPr>
          <w:b/>
          <w:bCs/>
          <w:sz w:val="28"/>
          <w:szCs w:val="28"/>
        </w:rPr>
        <w:t xml:space="preserve">Отчет работы студента </w:t>
      </w:r>
    </w:p>
    <w:p w:rsidR="00751644" w:rsidRPr="00130D33" w:rsidRDefault="00751644" w:rsidP="00130D33">
      <w:pPr>
        <w:jc w:val="both"/>
        <w:rPr>
          <w:sz w:val="28"/>
          <w:szCs w:val="28"/>
        </w:rPr>
      </w:pPr>
      <w:r w:rsidRPr="00130D33">
        <w:rPr>
          <w:b/>
          <w:color w:val="000000"/>
          <w:sz w:val="28"/>
          <w:szCs w:val="28"/>
          <w:lang w:eastAsia="ru-RU" w:bidi="ru-RU"/>
        </w:rPr>
        <w:t>по практике профессионального модуля: _</w:t>
      </w:r>
      <w:r w:rsidRPr="00130D33">
        <w:rPr>
          <w:i/>
          <w:sz w:val="28"/>
          <w:szCs w:val="28"/>
          <w:u w:val="single"/>
        </w:rPr>
        <w:t xml:space="preserve"> ПМ.03 Классное руководство</w:t>
      </w:r>
    </w:p>
    <w:p w:rsidR="00751644" w:rsidRPr="00130D33" w:rsidRDefault="00751644" w:rsidP="00130D33">
      <w:pPr>
        <w:jc w:val="both"/>
        <w:rPr>
          <w:sz w:val="28"/>
          <w:szCs w:val="28"/>
        </w:rPr>
      </w:pPr>
      <w:r w:rsidRPr="00130D33">
        <w:rPr>
          <w:sz w:val="28"/>
          <w:szCs w:val="28"/>
        </w:rPr>
        <w:t xml:space="preserve">Вид практики </w:t>
      </w:r>
      <w:r w:rsidRPr="00130D33">
        <w:rPr>
          <w:i/>
          <w:sz w:val="28"/>
          <w:szCs w:val="28"/>
          <w:u w:val="single"/>
        </w:rPr>
        <w:t>ПП.03.01 Помощник классного руководителя</w:t>
      </w:r>
    </w:p>
    <w:p w:rsidR="00751644" w:rsidRPr="00130D33" w:rsidRDefault="00751644" w:rsidP="00130D33">
      <w:pPr>
        <w:pStyle w:val="aa"/>
        <w:ind w:left="0" w:hanging="4253"/>
        <w:rPr>
          <w:b/>
          <w:sz w:val="28"/>
          <w:szCs w:val="28"/>
          <w:u w:val="single"/>
        </w:rPr>
      </w:pPr>
    </w:p>
    <w:p w:rsidR="00751644" w:rsidRPr="00130D33" w:rsidRDefault="00751644" w:rsidP="00AE1DB8">
      <w:pPr>
        <w:pStyle w:val="aa"/>
        <w:numPr>
          <w:ilvl w:val="0"/>
          <w:numId w:val="40"/>
        </w:numPr>
        <w:tabs>
          <w:tab w:val="left" w:pos="426"/>
        </w:tabs>
        <w:ind w:left="0" w:hanging="142"/>
        <w:rPr>
          <w:bCs/>
          <w:sz w:val="28"/>
          <w:szCs w:val="28"/>
        </w:rPr>
      </w:pPr>
      <w:r w:rsidRPr="00130D33">
        <w:rPr>
          <w:bCs/>
          <w:sz w:val="28"/>
          <w:szCs w:val="28"/>
        </w:rPr>
        <w:t>Ф.И.О. студента_____________________________</w:t>
      </w:r>
      <w:r w:rsidR="00130D33">
        <w:rPr>
          <w:bCs/>
          <w:sz w:val="28"/>
          <w:szCs w:val="28"/>
        </w:rPr>
        <w:t>________________________</w:t>
      </w:r>
    </w:p>
    <w:p w:rsidR="00751644" w:rsidRPr="00130D33" w:rsidRDefault="00751644" w:rsidP="00AE1DB8">
      <w:pPr>
        <w:pStyle w:val="aa"/>
        <w:numPr>
          <w:ilvl w:val="0"/>
          <w:numId w:val="40"/>
        </w:numPr>
        <w:tabs>
          <w:tab w:val="left" w:pos="426"/>
        </w:tabs>
        <w:ind w:left="0" w:hanging="142"/>
        <w:rPr>
          <w:bCs/>
          <w:sz w:val="28"/>
          <w:szCs w:val="28"/>
        </w:rPr>
      </w:pPr>
      <w:r w:rsidRPr="00130D33">
        <w:rPr>
          <w:bCs/>
          <w:sz w:val="28"/>
          <w:szCs w:val="28"/>
        </w:rPr>
        <w:t>Специальность __________</w:t>
      </w:r>
      <w:r w:rsidRPr="00130D33">
        <w:rPr>
          <w:bCs/>
          <w:sz w:val="28"/>
          <w:szCs w:val="28"/>
          <w:u w:val="single"/>
        </w:rPr>
        <w:t>44.02.02. Преподавание в начальных классах</w:t>
      </w:r>
      <w:r w:rsidR="00130D33">
        <w:rPr>
          <w:bCs/>
          <w:sz w:val="28"/>
          <w:szCs w:val="28"/>
        </w:rPr>
        <w:t>______</w:t>
      </w:r>
    </w:p>
    <w:p w:rsidR="00751644" w:rsidRPr="00130D33" w:rsidRDefault="00751644" w:rsidP="00AE1DB8">
      <w:pPr>
        <w:pStyle w:val="aa"/>
        <w:numPr>
          <w:ilvl w:val="0"/>
          <w:numId w:val="40"/>
        </w:numPr>
        <w:tabs>
          <w:tab w:val="left" w:pos="426"/>
        </w:tabs>
        <w:ind w:left="0" w:hanging="142"/>
        <w:rPr>
          <w:bCs/>
          <w:sz w:val="28"/>
          <w:szCs w:val="28"/>
        </w:rPr>
      </w:pPr>
      <w:r w:rsidRPr="00130D33">
        <w:rPr>
          <w:bCs/>
          <w:sz w:val="28"/>
          <w:szCs w:val="28"/>
        </w:rPr>
        <w:t>Курс_______, группа_________</w:t>
      </w:r>
    </w:p>
    <w:p w:rsidR="00751644" w:rsidRPr="00130D33" w:rsidRDefault="00751644" w:rsidP="00AE1DB8">
      <w:pPr>
        <w:pStyle w:val="aa"/>
        <w:widowControl w:val="0"/>
        <w:numPr>
          <w:ilvl w:val="0"/>
          <w:numId w:val="40"/>
        </w:numPr>
        <w:tabs>
          <w:tab w:val="left" w:pos="426"/>
        </w:tabs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Время проведения практики____</w:t>
      </w:r>
      <w:r w:rsidR="001A057A">
        <w:rPr>
          <w:spacing w:val="-1"/>
          <w:sz w:val="28"/>
          <w:szCs w:val="28"/>
        </w:rPr>
        <w:t>______________________</w:t>
      </w:r>
      <w:r w:rsidR="00130D33">
        <w:rPr>
          <w:spacing w:val="-1"/>
          <w:sz w:val="28"/>
          <w:szCs w:val="28"/>
        </w:rPr>
        <w:t>__________________</w:t>
      </w:r>
    </w:p>
    <w:p w:rsidR="00751644" w:rsidRPr="00130D33" w:rsidRDefault="00751644" w:rsidP="00AE1DB8">
      <w:pPr>
        <w:pStyle w:val="aa"/>
        <w:widowControl w:val="0"/>
        <w:numPr>
          <w:ilvl w:val="0"/>
          <w:numId w:val="40"/>
        </w:numPr>
        <w:tabs>
          <w:tab w:val="left" w:pos="426"/>
        </w:tabs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Место проведения практики (организация)______</w:t>
      </w:r>
      <w:r w:rsidR="001A057A">
        <w:rPr>
          <w:spacing w:val="-1"/>
          <w:sz w:val="28"/>
          <w:szCs w:val="28"/>
        </w:rPr>
        <w:t>_______________________</w:t>
      </w:r>
      <w:r w:rsidRPr="00130D33">
        <w:rPr>
          <w:spacing w:val="-1"/>
          <w:sz w:val="28"/>
          <w:szCs w:val="28"/>
        </w:rPr>
        <w:t>__</w:t>
      </w:r>
    </w:p>
    <w:p w:rsidR="00751644" w:rsidRPr="00130D33" w:rsidRDefault="00751644" w:rsidP="00AE1DB8">
      <w:pPr>
        <w:pStyle w:val="aa"/>
        <w:widowControl w:val="0"/>
        <w:numPr>
          <w:ilvl w:val="0"/>
          <w:numId w:val="40"/>
        </w:numPr>
        <w:tabs>
          <w:tab w:val="left" w:pos="426"/>
        </w:tabs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Класс практики__________</w:t>
      </w:r>
      <w:r w:rsidR="001A057A">
        <w:rPr>
          <w:spacing w:val="-1"/>
          <w:sz w:val="28"/>
          <w:szCs w:val="28"/>
        </w:rPr>
        <w:t>____________</w:t>
      </w:r>
    </w:p>
    <w:p w:rsidR="00751644" w:rsidRPr="00130D33" w:rsidRDefault="00751644" w:rsidP="00AE1DB8">
      <w:pPr>
        <w:pStyle w:val="aa"/>
        <w:widowControl w:val="0"/>
        <w:numPr>
          <w:ilvl w:val="0"/>
          <w:numId w:val="40"/>
        </w:numPr>
        <w:tabs>
          <w:tab w:val="left" w:pos="426"/>
        </w:tabs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Ф.И.О. учителя______________________________</w:t>
      </w:r>
      <w:r w:rsidR="00130D33">
        <w:rPr>
          <w:spacing w:val="-1"/>
          <w:sz w:val="28"/>
          <w:szCs w:val="28"/>
        </w:rPr>
        <w:t>_________________________</w:t>
      </w:r>
    </w:p>
    <w:p w:rsidR="00751644" w:rsidRPr="00130D33" w:rsidRDefault="00751644" w:rsidP="00AE1DB8">
      <w:pPr>
        <w:pStyle w:val="aa"/>
        <w:widowControl w:val="0"/>
        <w:numPr>
          <w:ilvl w:val="0"/>
          <w:numId w:val="40"/>
        </w:numPr>
        <w:tabs>
          <w:tab w:val="left" w:pos="426"/>
        </w:tabs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 xml:space="preserve">Содержание </w:t>
      </w:r>
      <w:r w:rsidR="00943694" w:rsidRPr="00130D33">
        <w:rPr>
          <w:spacing w:val="-1"/>
          <w:sz w:val="28"/>
          <w:szCs w:val="28"/>
        </w:rPr>
        <w:t xml:space="preserve"> и анализ </w:t>
      </w:r>
      <w:r w:rsidRPr="00130D33">
        <w:rPr>
          <w:spacing w:val="-1"/>
          <w:sz w:val="28"/>
          <w:szCs w:val="28"/>
        </w:rPr>
        <w:t>проведенной работы, выполненной во время практики:</w:t>
      </w:r>
    </w:p>
    <w:p w:rsidR="00751644" w:rsidRPr="00130D33" w:rsidRDefault="00751644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_______________________________________________</w:t>
      </w:r>
      <w:r w:rsidR="00130D33">
        <w:rPr>
          <w:spacing w:val="-1"/>
          <w:sz w:val="28"/>
          <w:szCs w:val="28"/>
        </w:rPr>
        <w:t>_________________________</w:t>
      </w:r>
    </w:p>
    <w:p w:rsidR="00751644" w:rsidRPr="00130D33" w:rsidRDefault="00751644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_________________________________________________</w:t>
      </w:r>
      <w:r w:rsidR="00130D33" w:rsidRPr="00130D33">
        <w:rPr>
          <w:spacing w:val="-1"/>
          <w:sz w:val="28"/>
          <w:szCs w:val="28"/>
        </w:rPr>
        <w:t>____</w:t>
      </w:r>
      <w:r w:rsidR="00130D33">
        <w:rPr>
          <w:spacing w:val="-1"/>
          <w:sz w:val="28"/>
          <w:szCs w:val="28"/>
        </w:rPr>
        <w:t>___________________</w:t>
      </w:r>
    </w:p>
    <w:p w:rsidR="00751644" w:rsidRPr="00130D33" w:rsidRDefault="00130D33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</w:t>
      </w:r>
      <w:r w:rsidR="00751644" w:rsidRPr="00130D33">
        <w:rPr>
          <w:spacing w:val="-1"/>
          <w:sz w:val="28"/>
          <w:szCs w:val="28"/>
        </w:rPr>
        <w:t>_____________________________________</w:t>
      </w:r>
      <w:r w:rsidRPr="00130D33">
        <w:rPr>
          <w:spacing w:val="-1"/>
          <w:sz w:val="28"/>
          <w:szCs w:val="28"/>
        </w:rPr>
        <w:t>________________</w:t>
      </w:r>
      <w:r>
        <w:rPr>
          <w:spacing w:val="-1"/>
          <w:sz w:val="28"/>
          <w:szCs w:val="28"/>
        </w:rPr>
        <w:t>________</w:t>
      </w:r>
    </w:p>
    <w:p w:rsidR="00751644" w:rsidRPr="00130D33" w:rsidRDefault="00751644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_________________________________________________</w:t>
      </w:r>
      <w:r w:rsidR="00130D33">
        <w:rPr>
          <w:spacing w:val="-1"/>
          <w:sz w:val="28"/>
          <w:szCs w:val="28"/>
        </w:rPr>
        <w:t>_______________________</w:t>
      </w:r>
    </w:p>
    <w:p w:rsidR="00751644" w:rsidRPr="00130D33" w:rsidRDefault="00751644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_________________________________________________</w:t>
      </w:r>
      <w:r w:rsidR="00130D33">
        <w:rPr>
          <w:spacing w:val="-1"/>
          <w:sz w:val="28"/>
          <w:szCs w:val="28"/>
        </w:rPr>
        <w:t>_______________________</w:t>
      </w:r>
    </w:p>
    <w:p w:rsidR="00130D33" w:rsidRPr="00130D33" w:rsidRDefault="00130D33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_________________________________________________</w:t>
      </w:r>
      <w:r>
        <w:rPr>
          <w:spacing w:val="-1"/>
          <w:sz w:val="28"/>
          <w:szCs w:val="28"/>
        </w:rPr>
        <w:t>_______________________</w:t>
      </w:r>
    </w:p>
    <w:p w:rsidR="00130D33" w:rsidRPr="00130D33" w:rsidRDefault="00130D33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______________________________________________________________</w:t>
      </w:r>
      <w:r>
        <w:rPr>
          <w:spacing w:val="-1"/>
          <w:sz w:val="28"/>
          <w:szCs w:val="28"/>
        </w:rPr>
        <w:t>__________</w:t>
      </w:r>
    </w:p>
    <w:p w:rsidR="00130D33" w:rsidRPr="00130D33" w:rsidRDefault="00130D33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_________________________________________________</w:t>
      </w:r>
      <w:r>
        <w:rPr>
          <w:spacing w:val="-1"/>
          <w:sz w:val="28"/>
          <w:szCs w:val="28"/>
        </w:rPr>
        <w:t>_______________________</w:t>
      </w:r>
    </w:p>
    <w:p w:rsidR="00130D33" w:rsidRPr="00130D33" w:rsidRDefault="00130D33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______________________________________________________________</w:t>
      </w:r>
      <w:r>
        <w:rPr>
          <w:spacing w:val="-1"/>
          <w:sz w:val="28"/>
          <w:szCs w:val="28"/>
        </w:rPr>
        <w:t>__________</w:t>
      </w:r>
    </w:p>
    <w:p w:rsidR="00130D33" w:rsidRPr="00130D33" w:rsidRDefault="00130D33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_________________________________________________</w:t>
      </w:r>
      <w:r>
        <w:rPr>
          <w:spacing w:val="-1"/>
          <w:sz w:val="28"/>
          <w:szCs w:val="28"/>
        </w:rPr>
        <w:t>_______________________</w:t>
      </w:r>
    </w:p>
    <w:p w:rsidR="00130D33" w:rsidRPr="00130D33" w:rsidRDefault="00130D33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lastRenderedPageBreak/>
        <w:t>______________________________________________________________</w:t>
      </w:r>
      <w:r>
        <w:rPr>
          <w:spacing w:val="-1"/>
          <w:sz w:val="28"/>
          <w:szCs w:val="28"/>
        </w:rPr>
        <w:t>__________</w:t>
      </w:r>
    </w:p>
    <w:p w:rsidR="00130D33" w:rsidRPr="00130D33" w:rsidRDefault="00130D33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_________________________________________________</w:t>
      </w:r>
      <w:r>
        <w:rPr>
          <w:spacing w:val="-1"/>
          <w:sz w:val="28"/>
          <w:szCs w:val="28"/>
        </w:rPr>
        <w:t>_______________________</w:t>
      </w:r>
    </w:p>
    <w:p w:rsidR="00130D33" w:rsidRPr="00130D33" w:rsidRDefault="00130D33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______________________________________________________________</w:t>
      </w:r>
      <w:r>
        <w:rPr>
          <w:spacing w:val="-1"/>
          <w:sz w:val="28"/>
          <w:szCs w:val="28"/>
        </w:rPr>
        <w:t>__________</w:t>
      </w:r>
    </w:p>
    <w:p w:rsidR="00751644" w:rsidRPr="00130D33" w:rsidRDefault="00751644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_________________________________________________</w:t>
      </w:r>
      <w:r w:rsidR="00130D33" w:rsidRPr="00130D33">
        <w:rPr>
          <w:spacing w:val="-1"/>
          <w:sz w:val="28"/>
          <w:szCs w:val="28"/>
        </w:rPr>
        <w:t>_____________</w:t>
      </w:r>
      <w:r w:rsidR="00130D33">
        <w:rPr>
          <w:spacing w:val="-1"/>
          <w:sz w:val="28"/>
          <w:szCs w:val="28"/>
        </w:rPr>
        <w:t>__________</w:t>
      </w:r>
    </w:p>
    <w:p w:rsidR="00CA7CAD" w:rsidRPr="00130D33" w:rsidRDefault="00CA7CAD" w:rsidP="00130D33">
      <w:pPr>
        <w:widowControl w:val="0"/>
        <w:tabs>
          <w:tab w:val="left" w:pos="426"/>
        </w:tabs>
        <w:suppressAutoHyphens w:val="0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Предложения по совершенствованию профессиональной подготовки и организации производственной практики______________________</w:t>
      </w:r>
      <w:r w:rsidR="00130D33">
        <w:rPr>
          <w:spacing w:val="-1"/>
          <w:sz w:val="28"/>
          <w:szCs w:val="28"/>
        </w:rPr>
        <w:t>__</w:t>
      </w:r>
      <w:r w:rsidR="00130D33" w:rsidRPr="00130D33">
        <w:rPr>
          <w:spacing w:val="-1"/>
          <w:sz w:val="28"/>
          <w:szCs w:val="28"/>
        </w:rPr>
        <w:t>_</w:t>
      </w:r>
      <w:r w:rsidR="00130D33">
        <w:rPr>
          <w:spacing w:val="-1"/>
          <w:sz w:val="28"/>
          <w:szCs w:val="28"/>
        </w:rPr>
        <w:t>__________</w:t>
      </w:r>
    </w:p>
    <w:p w:rsidR="00CA7CAD" w:rsidRPr="00130D33" w:rsidRDefault="00CA7CAD" w:rsidP="00130D33">
      <w:pPr>
        <w:pStyle w:val="aa"/>
        <w:widowControl w:val="0"/>
        <w:suppressAutoHyphens w:val="0"/>
        <w:ind w:left="0" w:hanging="142"/>
        <w:contextualSpacing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_________________________________________________</w:t>
      </w:r>
      <w:r w:rsidR="00130D33" w:rsidRPr="00130D33">
        <w:rPr>
          <w:spacing w:val="-1"/>
          <w:sz w:val="28"/>
          <w:szCs w:val="28"/>
        </w:rPr>
        <w:t>__________________</w:t>
      </w:r>
      <w:r w:rsidR="00130D33">
        <w:rPr>
          <w:spacing w:val="-1"/>
          <w:sz w:val="28"/>
          <w:szCs w:val="28"/>
        </w:rPr>
        <w:t>_____</w:t>
      </w:r>
    </w:p>
    <w:p w:rsidR="00751644" w:rsidRPr="00130D33" w:rsidRDefault="00751644" w:rsidP="00130D33">
      <w:pPr>
        <w:widowControl w:val="0"/>
        <w:tabs>
          <w:tab w:val="left" w:pos="426"/>
        </w:tabs>
        <w:suppressAutoHyphens w:val="0"/>
        <w:spacing w:line="360" w:lineRule="auto"/>
        <w:contextualSpacing/>
        <w:jc w:val="both"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________________________________________________</w:t>
      </w:r>
      <w:r w:rsidR="00130D33" w:rsidRPr="00130D33">
        <w:rPr>
          <w:spacing w:val="-1"/>
          <w:sz w:val="28"/>
          <w:szCs w:val="28"/>
        </w:rPr>
        <w:t>____________</w:t>
      </w:r>
      <w:r w:rsidR="00130D33">
        <w:rPr>
          <w:spacing w:val="-1"/>
          <w:sz w:val="28"/>
          <w:szCs w:val="28"/>
        </w:rPr>
        <w:t>___________</w:t>
      </w:r>
    </w:p>
    <w:p w:rsidR="00751644" w:rsidRPr="00130D33" w:rsidRDefault="00751644" w:rsidP="00130D33">
      <w:pPr>
        <w:spacing w:line="360" w:lineRule="auto"/>
        <w:jc w:val="both"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Подпись студента_____________________________________________________</w:t>
      </w:r>
    </w:p>
    <w:p w:rsidR="00751644" w:rsidRDefault="00751644" w:rsidP="00130D33">
      <w:pPr>
        <w:spacing w:line="360" w:lineRule="auto"/>
        <w:jc w:val="both"/>
        <w:rPr>
          <w:spacing w:val="-1"/>
          <w:sz w:val="28"/>
          <w:szCs w:val="28"/>
        </w:rPr>
      </w:pPr>
      <w:r w:rsidRPr="00130D33">
        <w:rPr>
          <w:spacing w:val="-1"/>
          <w:sz w:val="28"/>
          <w:szCs w:val="28"/>
        </w:rPr>
        <w:t>Подпись руководителя практики ___________________________/____________/</w:t>
      </w:r>
    </w:p>
    <w:p w:rsidR="001A057A" w:rsidRPr="00130D33" w:rsidRDefault="001A057A" w:rsidP="00130D33">
      <w:pPr>
        <w:spacing w:line="360" w:lineRule="auto"/>
        <w:jc w:val="both"/>
        <w:rPr>
          <w:spacing w:val="-1"/>
          <w:sz w:val="28"/>
          <w:szCs w:val="28"/>
        </w:rPr>
      </w:pPr>
    </w:p>
    <w:p w:rsidR="00517E99" w:rsidRPr="00751644" w:rsidRDefault="00517E99" w:rsidP="00AE1DB8">
      <w:pPr>
        <w:pStyle w:val="af9"/>
        <w:numPr>
          <w:ilvl w:val="1"/>
          <w:numId w:val="24"/>
        </w:numPr>
        <w:ind w:left="426"/>
        <w:jc w:val="center"/>
        <w:rPr>
          <w:b/>
          <w:sz w:val="28"/>
          <w:szCs w:val="28"/>
        </w:rPr>
      </w:pPr>
      <w:r w:rsidRPr="00751644">
        <w:rPr>
          <w:b/>
          <w:sz w:val="28"/>
          <w:szCs w:val="28"/>
        </w:rPr>
        <w:t>Рекомендации по составлению и оформлению п</w:t>
      </w:r>
      <w:r w:rsidR="00751644">
        <w:rPr>
          <w:b/>
          <w:sz w:val="28"/>
          <w:szCs w:val="28"/>
        </w:rPr>
        <w:t>ортфолио</w:t>
      </w:r>
      <w:r w:rsidRPr="00751644">
        <w:rPr>
          <w:b/>
          <w:sz w:val="28"/>
          <w:szCs w:val="28"/>
        </w:rPr>
        <w:t xml:space="preserve"> по </w:t>
      </w:r>
      <w:r w:rsidR="00751644">
        <w:rPr>
          <w:b/>
          <w:sz w:val="28"/>
          <w:szCs w:val="28"/>
        </w:rPr>
        <w:t>производственной практике</w:t>
      </w:r>
    </w:p>
    <w:p w:rsidR="00517E99" w:rsidRPr="00995F91" w:rsidRDefault="00751644" w:rsidP="00121E4D">
      <w:pPr>
        <w:pStyle w:val="af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Портфолио</w:t>
      </w:r>
      <w:r w:rsidR="00517E99" w:rsidRPr="00995F91">
        <w:rPr>
          <w:sz w:val="28"/>
          <w:szCs w:val="28"/>
        </w:rPr>
        <w:t xml:space="preserve"> по практике – это </w:t>
      </w:r>
      <w:r w:rsidR="00121E4D">
        <w:rPr>
          <w:sz w:val="28"/>
          <w:szCs w:val="28"/>
        </w:rPr>
        <w:t>папка</w:t>
      </w:r>
      <w:r w:rsidR="00517E99" w:rsidRPr="00995F91">
        <w:rPr>
          <w:sz w:val="28"/>
          <w:szCs w:val="28"/>
        </w:rPr>
        <w:t>, в которо</w:t>
      </w:r>
      <w:r w:rsidR="00121E4D">
        <w:rPr>
          <w:sz w:val="28"/>
          <w:szCs w:val="28"/>
        </w:rPr>
        <w:t>й</w:t>
      </w:r>
      <w:r w:rsidR="00517E99" w:rsidRPr="00995F91">
        <w:rPr>
          <w:sz w:val="28"/>
          <w:szCs w:val="28"/>
        </w:rPr>
        <w:t xml:space="preserve"> представлены документы, позволяющие сделать вывод об успешности прохождения практики, уровне сформированности общих и профессиональных компетенций. При подборе материалов обратите внимание, что все предметы оценивания по каждому виду работ должны быть представлены в папке.</w:t>
      </w:r>
    </w:p>
    <w:p w:rsidR="00517E99" w:rsidRPr="00995F91" w:rsidRDefault="00517E99" w:rsidP="00995F91">
      <w:pPr>
        <w:pStyle w:val="af9"/>
        <w:jc w:val="center"/>
        <w:rPr>
          <w:sz w:val="28"/>
          <w:szCs w:val="28"/>
        </w:rPr>
      </w:pPr>
      <w:r w:rsidRPr="00995F91">
        <w:rPr>
          <w:sz w:val="28"/>
          <w:szCs w:val="28"/>
        </w:rPr>
        <w:t>Образец титульного листа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35"/>
      </w:tblGrid>
      <w:tr w:rsidR="00517E99" w:rsidRPr="00995F91" w:rsidTr="00121E4D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4D" w:rsidRPr="00121E4D" w:rsidRDefault="00121E4D" w:rsidP="00121E4D">
            <w:pPr>
              <w:jc w:val="center"/>
              <w:rPr>
                <w:sz w:val="20"/>
                <w:szCs w:val="20"/>
              </w:rPr>
            </w:pPr>
            <w:r w:rsidRPr="00121E4D">
              <w:rPr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121E4D" w:rsidRPr="00121E4D" w:rsidRDefault="00121E4D" w:rsidP="00121E4D">
            <w:pPr>
              <w:jc w:val="center"/>
              <w:rPr>
                <w:sz w:val="20"/>
                <w:szCs w:val="20"/>
              </w:rPr>
            </w:pPr>
            <w:r w:rsidRPr="00121E4D">
              <w:rPr>
                <w:sz w:val="20"/>
                <w:szCs w:val="20"/>
              </w:rPr>
              <w:t>Федеральное бюджетное государственное образовательное учреждение</w:t>
            </w:r>
          </w:p>
          <w:p w:rsidR="00121E4D" w:rsidRPr="00121E4D" w:rsidRDefault="00121E4D" w:rsidP="00121E4D">
            <w:pPr>
              <w:jc w:val="center"/>
              <w:rPr>
                <w:sz w:val="20"/>
                <w:szCs w:val="20"/>
              </w:rPr>
            </w:pPr>
            <w:r w:rsidRPr="00121E4D">
              <w:rPr>
                <w:sz w:val="20"/>
                <w:szCs w:val="20"/>
              </w:rPr>
              <w:t>высшего образования</w:t>
            </w:r>
          </w:p>
          <w:p w:rsidR="00121E4D" w:rsidRPr="00121E4D" w:rsidRDefault="00121E4D" w:rsidP="00121E4D">
            <w:pPr>
              <w:jc w:val="center"/>
              <w:rPr>
                <w:sz w:val="20"/>
                <w:szCs w:val="20"/>
              </w:rPr>
            </w:pPr>
            <w:r w:rsidRPr="00121E4D">
              <w:rPr>
                <w:sz w:val="20"/>
                <w:szCs w:val="20"/>
              </w:rPr>
              <w:t>«Кабардино-Балкарский государственный университет им.Х.М.Бербекова»</w:t>
            </w:r>
          </w:p>
          <w:p w:rsidR="00121E4D" w:rsidRPr="00121E4D" w:rsidRDefault="00121E4D" w:rsidP="00121E4D">
            <w:pPr>
              <w:jc w:val="center"/>
              <w:rPr>
                <w:sz w:val="20"/>
                <w:szCs w:val="20"/>
              </w:rPr>
            </w:pPr>
            <w:r w:rsidRPr="00121E4D">
              <w:rPr>
                <w:sz w:val="20"/>
                <w:szCs w:val="20"/>
              </w:rPr>
              <w:t>Педагогический институт</w:t>
            </w:r>
          </w:p>
          <w:p w:rsidR="00121E4D" w:rsidRPr="00121E4D" w:rsidRDefault="00121E4D" w:rsidP="00121E4D">
            <w:pPr>
              <w:jc w:val="center"/>
              <w:rPr>
                <w:sz w:val="20"/>
                <w:szCs w:val="20"/>
              </w:rPr>
            </w:pPr>
            <w:r w:rsidRPr="00121E4D">
              <w:rPr>
                <w:sz w:val="20"/>
                <w:szCs w:val="20"/>
              </w:rPr>
              <w:t>ПЕДАГОГИЧЕСКИЙ КОЛЛЕДЖ</w:t>
            </w:r>
          </w:p>
          <w:p w:rsidR="00121E4D" w:rsidRPr="00121E4D" w:rsidRDefault="00121E4D" w:rsidP="00121E4D">
            <w:pPr>
              <w:jc w:val="center"/>
              <w:rPr>
                <w:sz w:val="20"/>
                <w:szCs w:val="20"/>
              </w:rPr>
            </w:pPr>
          </w:p>
          <w:p w:rsidR="00121E4D" w:rsidRPr="00121E4D" w:rsidRDefault="00121E4D" w:rsidP="00121E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21E4D">
              <w:rPr>
                <w:b/>
                <w:sz w:val="20"/>
                <w:szCs w:val="20"/>
              </w:rPr>
              <w:t>ПОРТФОЛИО</w:t>
            </w:r>
          </w:p>
          <w:p w:rsidR="00121E4D" w:rsidRPr="00121E4D" w:rsidRDefault="00121E4D" w:rsidP="00121E4D">
            <w:pPr>
              <w:pStyle w:val="af9"/>
              <w:shd w:val="clear" w:color="auto" w:fill="FFFFFF"/>
              <w:spacing w:before="0" w:beforeAutospacing="0" w:after="101" w:afterAutospacing="0"/>
              <w:jc w:val="center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121E4D">
              <w:rPr>
                <w:b/>
                <w:bCs/>
                <w:sz w:val="20"/>
                <w:szCs w:val="20"/>
              </w:rPr>
              <w:t>производственной практики</w:t>
            </w:r>
            <w:r w:rsidRPr="00121E4D"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:rsidR="00121E4D" w:rsidRPr="00121E4D" w:rsidRDefault="00121E4D" w:rsidP="00121E4D">
            <w:pPr>
              <w:pStyle w:val="af9"/>
              <w:shd w:val="clear" w:color="auto" w:fill="FFFFFF"/>
              <w:spacing w:before="0" w:beforeAutospacing="0" w:after="101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21E4D">
              <w:rPr>
                <w:b/>
                <w:bCs/>
                <w:sz w:val="20"/>
                <w:szCs w:val="20"/>
              </w:rPr>
              <w:t>МДК 03.01. Теоретические и методологические основы деятельности классного руководителя</w:t>
            </w:r>
          </w:p>
          <w:p w:rsidR="00121E4D" w:rsidRPr="00121E4D" w:rsidRDefault="00121E4D" w:rsidP="00121E4D">
            <w:pPr>
              <w:pStyle w:val="af9"/>
              <w:shd w:val="clear" w:color="auto" w:fill="FFFFFF"/>
              <w:spacing w:before="0" w:beforeAutospacing="0" w:after="101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21E4D">
              <w:rPr>
                <w:b/>
                <w:bCs/>
                <w:sz w:val="20"/>
                <w:szCs w:val="20"/>
              </w:rPr>
              <w:t>ПМ.03. Классное руководство</w:t>
            </w:r>
          </w:p>
          <w:p w:rsidR="00121E4D" w:rsidRPr="00121E4D" w:rsidRDefault="00121E4D" w:rsidP="00121E4D">
            <w:pPr>
              <w:widowControl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21E4D">
              <w:rPr>
                <w:b/>
                <w:bCs/>
                <w:sz w:val="20"/>
                <w:szCs w:val="20"/>
              </w:rPr>
              <w:t xml:space="preserve">ПП.03.01 ПОМОЩНИК КЛАССНОГО РУКОВОДИТЕЛЯ </w:t>
            </w:r>
          </w:p>
          <w:p w:rsidR="00121E4D" w:rsidRPr="00121E4D" w:rsidRDefault="00121E4D" w:rsidP="00121E4D">
            <w:pPr>
              <w:widowControl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21E4D">
              <w:rPr>
                <w:b/>
                <w:bCs/>
                <w:sz w:val="20"/>
                <w:szCs w:val="20"/>
              </w:rPr>
              <w:t>Специальности 44.02.02. Преподавание в начальных классах</w:t>
            </w:r>
          </w:p>
          <w:p w:rsidR="00130D33" w:rsidRPr="00130D33" w:rsidRDefault="00130D33" w:rsidP="00130D33">
            <w:pPr>
              <w:spacing w:line="276" w:lineRule="auto"/>
              <w:ind w:left="4536"/>
              <w:jc w:val="both"/>
              <w:rPr>
                <w:sz w:val="20"/>
                <w:szCs w:val="20"/>
              </w:rPr>
            </w:pPr>
            <w:r w:rsidRPr="00130D33">
              <w:rPr>
                <w:sz w:val="20"/>
                <w:szCs w:val="20"/>
              </w:rPr>
              <w:t>ФИО студента_________________________</w:t>
            </w:r>
          </w:p>
          <w:p w:rsidR="00130D33" w:rsidRPr="00130D33" w:rsidRDefault="00130D33" w:rsidP="00130D33">
            <w:pPr>
              <w:spacing w:line="276" w:lineRule="auto"/>
              <w:ind w:left="4536"/>
              <w:jc w:val="both"/>
              <w:rPr>
                <w:sz w:val="20"/>
                <w:szCs w:val="20"/>
              </w:rPr>
            </w:pPr>
            <w:r w:rsidRPr="00130D33">
              <w:rPr>
                <w:sz w:val="20"/>
                <w:szCs w:val="20"/>
              </w:rPr>
              <w:t>Группа_______________________________</w:t>
            </w:r>
          </w:p>
          <w:p w:rsidR="00130D33" w:rsidRPr="00130D33" w:rsidRDefault="00130D33" w:rsidP="00130D33">
            <w:pPr>
              <w:spacing w:line="276" w:lineRule="auto"/>
              <w:ind w:left="4536"/>
              <w:jc w:val="both"/>
              <w:rPr>
                <w:sz w:val="20"/>
                <w:szCs w:val="20"/>
              </w:rPr>
            </w:pPr>
            <w:r w:rsidRPr="00130D33">
              <w:rPr>
                <w:sz w:val="20"/>
                <w:szCs w:val="20"/>
              </w:rPr>
              <w:t>Сроки практики________________________</w:t>
            </w:r>
          </w:p>
          <w:p w:rsidR="00130D33" w:rsidRPr="00130D33" w:rsidRDefault="00130D33" w:rsidP="00130D33">
            <w:pPr>
              <w:spacing w:line="276" w:lineRule="auto"/>
              <w:ind w:left="4536"/>
              <w:jc w:val="both"/>
              <w:rPr>
                <w:sz w:val="20"/>
                <w:szCs w:val="20"/>
              </w:rPr>
            </w:pPr>
            <w:r w:rsidRPr="00130D33">
              <w:rPr>
                <w:sz w:val="20"/>
                <w:szCs w:val="20"/>
              </w:rPr>
              <w:t>База практики_________________________</w:t>
            </w:r>
          </w:p>
          <w:p w:rsidR="00130D33" w:rsidRPr="00130D33" w:rsidRDefault="00130D33" w:rsidP="00130D33">
            <w:pPr>
              <w:spacing w:line="276" w:lineRule="auto"/>
              <w:ind w:left="4536"/>
              <w:jc w:val="both"/>
              <w:rPr>
                <w:sz w:val="20"/>
                <w:szCs w:val="20"/>
              </w:rPr>
            </w:pPr>
            <w:r w:rsidRPr="00130D33">
              <w:rPr>
                <w:sz w:val="20"/>
                <w:szCs w:val="20"/>
              </w:rPr>
              <w:t>Адрес________________________________</w:t>
            </w:r>
          </w:p>
          <w:p w:rsidR="00130D33" w:rsidRPr="00130D33" w:rsidRDefault="00130D33" w:rsidP="00130D33">
            <w:pPr>
              <w:spacing w:line="276" w:lineRule="auto"/>
              <w:ind w:left="4536"/>
              <w:jc w:val="both"/>
              <w:rPr>
                <w:sz w:val="20"/>
                <w:szCs w:val="20"/>
              </w:rPr>
            </w:pPr>
            <w:r w:rsidRPr="00130D33">
              <w:rPr>
                <w:sz w:val="20"/>
                <w:szCs w:val="20"/>
              </w:rPr>
              <w:t>Директор ОУ__________________________</w:t>
            </w:r>
          </w:p>
          <w:p w:rsidR="00130D33" w:rsidRPr="00130D33" w:rsidRDefault="00130D33" w:rsidP="00130D33">
            <w:pPr>
              <w:spacing w:line="276" w:lineRule="auto"/>
              <w:ind w:left="4536"/>
              <w:jc w:val="both"/>
              <w:rPr>
                <w:sz w:val="20"/>
                <w:szCs w:val="20"/>
              </w:rPr>
            </w:pPr>
            <w:r w:rsidRPr="00130D33">
              <w:rPr>
                <w:sz w:val="20"/>
                <w:szCs w:val="20"/>
              </w:rPr>
              <w:t>Зам. директора по УВР__________________</w:t>
            </w:r>
          </w:p>
          <w:p w:rsidR="00130D33" w:rsidRPr="00130D33" w:rsidRDefault="00130D33" w:rsidP="00130D33">
            <w:pPr>
              <w:spacing w:line="276" w:lineRule="auto"/>
              <w:ind w:left="4536"/>
              <w:jc w:val="both"/>
              <w:rPr>
                <w:sz w:val="20"/>
                <w:szCs w:val="20"/>
              </w:rPr>
            </w:pPr>
            <w:r w:rsidRPr="00130D33">
              <w:rPr>
                <w:sz w:val="20"/>
                <w:szCs w:val="20"/>
              </w:rPr>
              <w:t>Класс, в котором проводится практика_____</w:t>
            </w:r>
          </w:p>
          <w:p w:rsidR="00130D33" w:rsidRPr="00130D33" w:rsidRDefault="00130D33" w:rsidP="00130D33">
            <w:pPr>
              <w:spacing w:line="276" w:lineRule="auto"/>
              <w:ind w:left="4536"/>
              <w:jc w:val="both"/>
              <w:rPr>
                <w:sz w:val="20"/>
                <w:szCs w:val="20"/>
              </w:rPr>
            </w:pPr>
            <w:r w:rsidRPr="00130D33">
              <w:rPr>
                <w:sz w:val="20"/>
                <w:szCs w:val="20"/>
              </w:rPr>
              <w:t>Классный руководитель _________________</w:t>
            </w:r>
          </w:p>
          <w:p w:rsidR="00130D33" w:rsidRPr="00130D33" w:rsidRDefault="00130D33" w:rsidP="00130D33">
            <w:pPr>
              <w:spacing w:line="276" w:lineRule="auto"/>
              <w:ind w:left="4536"/>
              <w:jc w:val="both"/>
              <w:rPr>
                <w:sz w:val="20"/>
                <w:szCs w:val="20"/>
              </w:rPr>
            </w:pPr>
            <w:r w:rsidRPr="00130D33">
              <w:rPr>
                <w:sz w:val="20"/>
                <w:szCs w:val="20"/>
              </w:rPr>
              <w:t>Методист по практике __________________</w:t>
            </w:r>
          </w:p>
          <w:p w:rsidR="00121E4D" w:rsidRDefault="00121E4D" w:rsidP="00121E4D">
            <w:pPr>
              <w:pStyle w:val="af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30D33" w:rsidRPr="00121E4D" w:rsidRDefault="00130D33" w:rsidP="00121E4D">
            <w:pPr>
              <w:pStyle w:val="af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17E99" w:rsidRPr="00995F91" w:rsidRDefault="002A52B4" w:rsidP="00121E4D">
            <w:pPr>
              <w:pStyle w:val="a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2021</w:t>
            </w:r>
            <w:r w:rsidR="00517E99" w:rsidRPr="00121E4D">
              <w:rPr>
                <w:sz w:val="20"/>
                <w:szCs w:val="20"/>
              </w:rPr>
              <w:t>г.</w:t>
            </w:r>
          </w:p>
        </w:tc>
      </w:tr>
    </w:tbl>
    <w:p w:rsidR="00517E99" w:rsidRPr="00121E4D" w:rsidRDefault="00121E4D" w:rsidP="00121E4D">
      <w:pPr>
        <w:pStyle w:val="af9"/>
        <w:jc w:val="center"/>
        <w:rPr>
          <w:b/>
          <w:sz w:val="28"/>
          <w:szCs w:val="28"/>
        </w:rPr>
      </w:pPr>
      <w:r w:rsidRPr="00121E4D">
        <w:rPr>
          <w:b/>
          <w:sz w:val="28"/>
          <w:szCs w:val="28"/>
        </w:rPr>
        <w:lastRenderedPageBreak/>
        <w:t>Структура и содержание портфолио</w:t>
      </w:r>
      <w:r w:rsidR="00517E99" w:rsidRPr="00121E4D">
        <w:rPr>
          <w:b/>
          <w:sz w:val="28"/>
          <w:szCs w:val="28"/>
        </w:rPr>
        <w:t>:</w:t>
      </w:r>
    </w:p>
    <w:p w:rsidR="00943694" w:rsidRPr="00943694" w:rsidRDefault="00943694" w:rsidP="00AE1DB8">
      <w:pPr>
        <w:pStyle w:val="af9"/>
        <w:numPr>
          <w:ilvl w:val="3"/>
          <w:numId w:val="39"/>
        </w:numPr>
        <w:tabs>
          <w:tab w:val="clear" w:pos="2880"/>
          <w:tab w:val="num" w:pos="426"/>
        </w:tabs>
        <w:spacing w:before="0" w:beforeAutospacing="0" w:after="0" w:afterAutospacing="0"/>
        <w:ind w:left="284"/>
        <w:rPr>
          <w:sz w:val="28"/>
          <w:szCs w:val="28"/>
        </w:rPr>
      </w:pPr>
      <w:r w:rsidRPr="00943694">
        <w:rPr>
          <w:sz w:val="28"/>
          <w:szCs w:val="28"/>
        </w:rPr>
        <w:t>Титульный лист</w:t>
      </w:r>
      <w:r>
        <w:rPr>
          <w:sz w:val="28"/>
          <w:szCs w:val="28"/>
        </w:rPr>
        <w:t>.</w:t>
      </w:r>
      <w:r w:rsidRPr="00943694">
        <w:rPr>
          <w:sz w:val="28"/>
          <w:szCs w:val="28"/>
        </w:rPr>
        <w:t xml:space="preserve"> </w:t>
      </w:r>
    </w:p>
    <w:p w:rsidR="00517E99" w:rsidRPr="00121E4D" w:rsidRDefault="00517E99" w:rsidP="00AE1DB8">
      <w:pPr>
        <w:pStyle w:val="af9"/>
        <w:numPr>
          <w:ilvl w:val="3"/>
          <w:numId w:val="39"/>
        </w:numPr>
        <w:tabs>
          <w:tab w:val="clear" w:pos="2880"/>
          <w:tab w:val="num" w:pos="426"/>
        </w:tabs>
        <w:spacing w:before="0" w:beforeAutospacing="0" w:after="0" w:afterAutospacing="0"/>
        <w:ind w:left="284"/>
        <w:rPr>
          <w:sz w:val="28"/>
          <w:szCs w:val="28"/>
        </w:rPr>
      </w:pPr>
      <w:r w:rsidRPr="00121E4D">
        <w:rPr>
          <w:sz w:val="28"/>
          <w:szCs w:val="28"/>
        </w:rPr>
        <w:t>Информационный раздел: сведения о базе практики (</w:t>
      </w:r>
      <w:r w:rsidR="00121E4D" w:rsidRPr="00751644">
        <w:rPr>
          <w:sz w:val="28"/>
          <w:szCs w:val="28"/>
        </w:rPr>
        <w:t>полное название образовательного учреждения, адрес, ФИО администрации, контактные телефоны, особенности ОУ</w:t>
      </w:r>
      <w:r w:rsidRPr="00121E4D">
        <w:rPr>
          <w:sz w:val="28"/>
          <w:szCs w:val="28"/>
        </w:rPr>
        <w:t>)</w:t>
      </w:r>
    </w:p>
    <w:p w:rsidR="00E13A2B" w:rsidRPr="00121E4D" w:rsidRDefault="00E13A2B" w:rsidP="00AE1DB8">
      <w:pPr>
        <w:pStyle w:val="aa"/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uppressAutoHyphens w:val="0"/>
        <w:ind w:left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класса практики</w:t>
      </w:r>
    </w:p>
    <w:p w:rsidR="00E13A2B" w:rsidRDefault="00554D3F" w:rsidP="00AE1DB8">
      <w:pPr>
        <w:pStyle w:val="aa"/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uppressAutoHyphens w:val="0"/>
        <w:ind w:left="284"/>
        <w:jc w:val="both"/>
        <w:rPr>
          <w:sz w:val="28"/>
          <w:szCs w:val="28"/>
          <w:lang w:eastAsia="ru-RU"/>
        </w:rPr>
      </w:pPr>
      <w:r w:rsidRPr="00121E4D">
        <w:rPr>
          <w:sz w:val="28"/>
          <w:szCs w:val="28"/>
          <w:lang w:eastAsia="ru-RU"/>
        </w:rPr>
        <w:t>Расписание уроков и звонков</w:t>
      </w:r>
    </w:p>
    <w:p w:rsidR="00E13A2B" w:rsidRPr="00E13A2B" w:rsidRDefault="00E13A2B" w:rsidP="00AE1DB8">
      <w:pPr>
        <w:pStyle w:val="aa"/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uppressAutoHyphens w:val="0"/>
        <w:ind w:left="284"/>
        <w:jc w:val="both"/>
        <w:rPr>
          <w:sz w:val="28"/>
          <w:szCs w:val="28"/>
          <w:lang w:eastAsia="ru-RU"/>
        </w:rPr>
      </w:pPr>
      <w:r w:rsidRPr="00E13A2B">
        <w:rPr>
          <w:sz w:val="28"/>
          <w:szCs w:val="28"/>
          <w:lang w:eastAsia="ru-RU"/>
        </w:rPr>
        <w:t>Расписание внеурочных занятий, кружков и спортивных секций</w:t>
      </w:r>
    </w:p>
    <w:p w:rsidR="00130D33" w:rsidRDefault="00130D33" w:rsidP="00121E4D">
      <w:pPr>
        <w:shd w:val="clear" w:color="auto" w:fill="FFFFFF"/>
        <w:suppressAutoHyphens w:val="0"/>
        <w:spacing w:after="101"/>
        <w:ind w:left="284" w:hanging="360"/>
        <w:jc w:val="center"/>
        <w:rPr>
          <w:b/>
          <w:sz w:val="28"/>
          <w:szCs w:val="28"/>
          <w:lang w:eastAsia="ru-RU"/>
        </w:rPr>
      </w:pPr>
    </w:p>
    <w:p w:rsidR="00554D3F" w:rsidRPr="00CA7CAD" w:rsidRDefault="00554D3F" w:rsidP="00121E4D">
      <w:pPr>
        <w:shd w:val="clear" w:color="auto" w:fill="FFFFFF"/>
        <w:suppressAutoHyphens w:val="0"/>
        <w:spacing w:after="101"/>
        <w:ind w:left="284" w:hanging="360"/>
        <w:jc w:val="center"/>
        <w:rPr>
          <w:b/>
          <w:sz w:val="28"/>
          <w:szCs w:val="28"/>
          <w:lang w:eastAsia="ru-RU"/>
        </w:rPr>
      </w:pPr>
      <w:r w:rsidRPr="00CA7CAD">
        <w:rPr>
          <w:b/>
          <w:sz w:val="28"/>
          <w:szCs w:val="28"/>
          <w:lang w:eastAsia="ru-RU"/>
        </w:rPr>
        <w:t>Содержание практики</w:t>
      </w:r>
      <w:r w:rsidR="00121E4D" w:rsidRPr="00CA7CAD">
        <w:rPr>
          <w:b/>
          <w:sz w:val="28"/>
          <w:szCs w:val="28"/>
          <w:lang w:eastAsia="ru-RU"/>
        </w:rPr>
        <w:t xml:space="preserve"> (представленные результаты заданий)</w:t>
      </w:r>
    </w:p>
    <w:p w:rsidR="00CA7CAD" w:rsidRDefault="00CA7CAD" w:rsidP="00AE1DB8">
      <w:pPr>
        <w:pStyle w:val="aa"/>
        <w:widowControl w:val="0"/>
        <w:numPr>
          <w:ilvl w:val="0"/>
          <w:numId w:val="39"/>
        </w:numPr>
        <w:suppressAutoHyphens w:val="0"/>
        <w:ind w:left="284"/>
        <w:contextualSpacing/>
        <w:rPr>
          <w:sz w:val="28"/>
          <w:szCs w:val="28"/>
        </w:rPr>
      </w:pPr>
      <w:r w:rsidRPr="00CA7CAD">
        <w:rPr>
          <w:sz w:val="28"/>
          <w:szCs w:val="28"/>
        </w:rPr>
        <w:t>Анализ проделанной работы по дням практик</w:t>
      </w:r>
      <w:r>
        <w:rPr>
          <w:sz w:val="28"/>
          <w:szCs w:val="28"/>
        </w:rPr>
        <w:t>и</w:t>
      </w:r>
    </w:p>
    <w:p w:rsidR="00121E4D" w:rsidRPr="0012481B" w:rsidRDefault="00121E4D" w:rsidP="00AE1DB8">
      <w:pPr>
        <w:pStyle w:val="aa"/>
        <w:widowControl w:val="0"/>
        <w:numPr>
          <w:ilvl w:val="0"/>
          <w:numId w:val="39"/>
        </w:numPr>
        <w:suppressAutoHyphens w:val="0"/>
        <w:ind w:left="284"/>
        <w:contextualSpacing/>
        <w:rPr>
          <w:sz w:val="28"/>
          <w:szCs w:val="28"/>
        </w:rPr>
      </w:pPr>
      <w:r w:rsidRPr="0012481B">
        <w:rPr>
          <w:sz w:val="28"/>
          <w:szCs w:val="28"/>
        </w:rPr>
        <w:t>Характеристика классного коллектива (</w:t>
      </w:r>
      <w:r w:rsidR="002D57E8">
        <w:rPr>
          <w:sz w:val="28"/>
          <w:szCs w:val="28"/>
        </w:rPr>
        <w:t>приложение 1</w:t>
      </w:r>
      <w:r w:rsidRPr="0012481B">
        <w:rPr>
          <w:sz w:val="28"/>
          <w:szCs w:val="28"/>
        </w:rPr>
        <w:t>)</w:t>
      </w:r>
    </w:p>
    <w:p w:rsidR="00121E4D" w:rsidRPr="0012481B" w:rsidRDefault="00121E4D" w:rsidP="00AE1DB8">
      <w:pPr>
        <w:pStyle w:val="aa"/>
        <w:widowControl w:val="0"/>
        <w:numPr>
          <w:ilvl w:val="0"/>
          <w:numId w:val="39"/>
        </w:numPr>
        <w:suppressAutoHyphens w:val="0"/>
        <w:ind w:left="284"/>
        <w:contextualSpacing/>
        <w:rPr>
          <w:sz w:val="28"/>
          <w:szCs w:val="28"/>
        </w:rPr>
      </w:pPr>
      <w:r w:rsidRPr="0012481B">
        <w:rPr>
          <w:sz w:val="28"/>
          <w:szCs w:val="28"/>
        </w:rPr>
        <w:t>Анализ плана воспитательной работы учителя, программы воспитательной работы класса, документов классного руководителя, которые он ведёт в классе</w:t>
      </w:r>
      <w:r w:rsidR="002D57E8">
        <w:rPr>
          <w:sz w:val="28"/>
          <w:szCs w:val="28"/>
        </w:rPr>
        <w:t xml:space="preserve"> </w:t>
      </w:r>
      <w:r w:rsidR="002D57E8" w:rsidRPr="0012481B">
        <w:rPr>
          <w:sz w:val="28"/>
          <w:szCs w:val="28"/>
        </w:rPr>
        <w:t>(</w:t>
      </w:r>
      <w:r w:rsidR="002D57E8">
        <w:rPr>
          <w:sz w:val="28"/>
          <w:szCs w:val="28"/>
        </w:rPr>
        <w:t>приложение 2</w:t>
      </w:r>
      <w:r w:rsidR="002D57E8" w:rsidRPr="0012481B">
        <w:rPr>
          <w:sz w:val="28"/>
          <w:szCs w:val="28"/>
        </w:rPr>
        <w:t>)</w:t>
      </w:r>
    </w:p>
    <w:p w:rsidR="00121E4D" w:rsidRPr="0012481B" w:rsidRDefault="00121E4D" w:rsidP="00AE1DB8">
      <w:pPr>
        <w:pStyle w:val="aa"/>
        <w:widowControl w:val="0"/>
        <w:numPr>
          <w:ilvl w:val="0"/>
          <w:numId w:val="39"/>
        </w:numPr>
        <w:suppressAutoHyphens w:val="0"/>
        <w:ind w:left="284"/>
        <w:contextualSpacing/>
        <w:rPr>
          <w:sz w:val="28"/>
          <w:szCs w:val="28"/>
        </w:rPr>
      </w:pPr>
      <w:r w:rsidRPr="0012481B">
        <w:rPr>
          <w:sz w:val="28"/>
          <w:szCs w:val="28"/>
        </w:rPr>
        <w:t xml:space="preserve">Психолого-педагогическая характеристика </w:t>
      </w:r>
      <w:r>
        <w:rPr>
          <w:sz w:val="28"/>
          <w:szCs w:val="28"/>
        </w:rPr>
        <w:t xml:space="preserve">одного </w:t>
      </w:r>
      <w:r w:rsidRPr="0012481B">
        <w:rPr>
          <w:sz w:val="28"/>
          <w:szCs w:val="28"/>
        </w:rPr>
        <w:t>ребёнка (</w:t>
      </w:r>
      <w:r w:rsidR="002D57E8">
        <w:rPr>
          <w:sz w:val="28"/>
          <w:szCs w:val="28"/>
        </w:rPr>
        <w:t>приложение 3</w:t>
      </w:r>
      <w:r w:rsidRPr="0012481B">
        <w:rPr>
          <w:sz w:val="28"/>
          <w:szCs w:val="28"/>
        </w:rPr>
        <w:t>)</w:t>
      </w:r>
    </w:p>
    <w:p w:rsidR="00121E4D" w:rsidRPr="00943694" w:rsidRDefault="00121E4D" w:rsidP="00AE1DB8">
      <w:pPr>
        <w:pStyle w:val="aa"/>
        <w:widowControl w:val="0"/>
        <w:numPr>
          <w:ilvl w:val="0"/>
          <w:numId w:val="39"/>
        </w:numPr>
        <w:suppressAutoHyphens w:val="0"/>
        <w:ind w:left="284"/>
        <w:contextualSpacing/>
        <w:rPr>
          <w:sz w:val="28"/>
          <w:szCs w:val="28"/>
        </w:rPr>
      </w:pPr>
      <w:r w:rsidRPr="00943694">
        <w:rPr>
          <w:sz w:val="28"/>
          <w:szCs w:val="28"/>
        </w:rPr>
        <w:t>Диагностика классного коллектива с целью определения воспитанности</w:t>
      </w:r>
      <w:r w:rsidR="002D57E8">
        <w:rPr>
          <w:sz w:val="28"/>
          <w:szCs w:val="28"/>
        </w:rPr>
        <w:t xml:space="preserve"> и межличностных отношений в классе</w:t>
      </w:r>
      <w:r w:rsidRPr="00943694">
        <w:rPr>
          <w:sz w:val="28"/>
          <w:szCs w:val="28"/>
        </w:rPr>
        <w:t xml:space="preserve"> </w:t>
      </w:r>
      <w:r w:rsidR="002D57E8" w:rsidRPr="0012481B">
        <w:rPr>
          <w:sz w:val="28"/>
          <w:szCs w:val="28"/>
        </w:rPr>
        <w:t>(</w:t>
      </w:r>
      <w:r w:rsidR="002D57E8">
        <w:rPr>
          <w:sz w:val="28"/>
          <w:szCs w:val="28"/>
        </w:rPr>
        <w:t>приложение 4</w:t>
      </w:r>
      <w:r w:rsidR="002D57E8" w:rsidRPr="0012481B">
        <w:rPr>
          <w:sz w:val="28"/>
          <w:szCs w:val="28"/>
        </w:rPr>
        <w:t>)</w:t>
      </w:r>
    </w:p>
    <w:p w:rsidR="00121E4D" w:rsidRPr="0012481B" w:rsidRDefault="00943694" w:rsidP="00AE1DB8">
      <w:pPr>
        <w:pStyle w:val="aa"/>
        <w:widowControl w:val="0"/>
        <w:numPr>
          <w:ilvl w:val="0"/>
          <w:numId w:val="39"/>
        </w:numPr>
        <w:suppressAutoHyphens w:val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="00121E4D" w:rsidRPr="0012481B">
        <w:rPr>
          <w:sz w:val="28"/>
          <w:szCs w:val="28"/>
        </w:rPr>
        <w:t xml:space="preserve"> классного часа или КТД по одной из тем, направленных на развитие сплочённости классного коллектива, </w:t>
      </w:r>
      <w:r>
        <w:rPr>
          <w:sz w:val="28"/>
          <w:szCs w:val="28"/>
        </w:rPr>
        <w:t xml:space="preserve">презентация к нему и </w:t>
      </w:r>
      <w:r w:rsidR="00121E4D" w:rsidRPr="0012481B">
        <w:rPr>
          <w:sz w:val="28"/>
          <w:szCs w:val="28"/>
        </w:rPr>
        <w:t>анализ классного часа по схеме</w:t>
      </w:r>
      <w:r w:rsidR="002D57E8">
        <w:rPr>
          <w:sz w:val="28"/>
          <w:szCs w:val="28"/>
        </w:rPr>
        <w:t xml:space="preserve"> </w:t>
      </w:r>
      <w:r w:rsidR="002D57E8" w:rsidRPr="0012481B">
        <w:rPr>
          <w:sz w:val="28"/>
          <w:szCs w:val="28"/>
        </w:rPr>
        <w:t>(</w:t>
      </w:r>
      <w:r w:rsidR="002D57E8">
        <w:rPr>
          <w:sz w:val="28"/>
          <w:szCs w:val="28"/>
        </w:rPr>
        <w:t>приложение 5</w:t>
      </w:r>
      <w:r w:rsidR="002D57E8" w:rsidRPr="001248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21E4D" w:rsidRPr="0012481B" w:rsidRDefault="00121E4D" w:rsidP="00AE1DB8">
      <w:pPr>
        <w:pStyle w:val="aa"/>
        <w:widowControl w:val="0"/>
        <w:numPr>
          <w:ilvl w:val="0"/>
          <w:numId w:val="39"/>
        </w:numPr>
        <w:suppressAutoHyphens w:val="0"/>
        <w:ind w:left="284"/>
        <w:contextualSpacing/>
        <w:rPr>
          <w:sz w:val="28"/>
          <w:szCs w:val="28"/>
        </w:rPr>
      </w:pPr>
      <w:r w:rsidRPr="0012481B">
        <w:rPr>
          <w:sz w:val="28"/>
          <w:szCs w:val="28"/>
        </w:rPr>
        <w:t xml:space="preserve"> </w:t>
      </w:r>
      <w:r w:rsidR="00943694">
        <w:rPr>
          <w:sz w:val="28"/>
          <w:szCs w:val="28"/>
        </w:rPr>
        <w:t>Конспект</w:t>
      </w:r>
      <w:r w:rsidR="00943694" w:rsidRPr="0012481B">
        <w:rPr>
          <w:sz w:val="28"/>
          <w:szCs w:val="28"/>
        </w:rPr>
        <w:t xml:space="preserve"> </w:t>
      </w:r>
      <w:r w:rsidRPr="0012481B">
        <w:rPr>
          <w:sz w:val="28"/>
          <w:szCs w:val="28"/>
        </w:rPr>
        <w:t xml:space="preserve">классного часа или КТД по одной из тем, направленных на формирование положительных личностных качеств детей, </w:t>
      </w:r>
      <w:r w:rsidR="00943694">
        <w:rPr>
          <w:sz w:val="28"/>
          <w:szCs w:val="28"/>
        </w:rPr>
        <w:t xml:space="preserve">презентация к нему и </w:t>
      </w:r>
      <w:r w:rsidR="00943694" w:rsidRPr="0012481B">
        <w:rPr>
          <w:sz w:val="28"/>
          <w:szCs w:val="28"/>
        </w:rPr>
        <w:t>анализ классного часа по схеме</w:t>
      </w:r>
      <w:r w:rsidR="00943694">
        <w:rPr>
          <w:sz w:val="28"/>
          <w:szCs w:val="28"/>
        </w:rPr>
        <w:t>.</w:t>
      </w:r>
    </w:p>
    <w:p w:rsidR="00121E4D" w:rsidRDefault="00943694" w:rsidP="00AE1DB8">
      <w:pPr>
        <w:pStyle w:val="aa"/>
        <w:widowControl w:val="0"/>
        <w:numPr>
          <w:ilvl w:val="0"/>
          <w:numId w:val="39"/>
        </w:numPr>
        <w:suppressAutoHyphens w:val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Результаты а</w:t>
      </w:r>
      <w:r w:rsidR="00121E4D" w:rsidRPr="00121E4D">
        <w:rPr>
          <w:sz w:val="28"/>
          <w:szCs w:val="28"/>
        </w:rPr>
        <w:t>нкетировани</w:t>
      </w:r>
      <w:r>
        <w:rPr>
          <w:sz w:val="28"/>
          <w:szCs w:val="28"/>
        </w:rPr>
        <w:t>я</w:t>
      </w:r>
      <w:r w:rsidR="00121E4D" w:rsidRPr="00121E4D">
        <w:rPr>
          <w:sz w:val="28"/>
          <w:szCs w:val="28"/>
        </w:rPr>
        <w:t xml:space="preserve"> родителей с целью определения воспитательных возможностей семьи</w:t>
      </w:r>
      <w:r w:rsidR="002D57E8">
        <w:rPr>
          <w:sz w:val="28"/>
          <w:szCs w:val="28"/>
        </w:rPr>
        <w:t xml:space="preserve"> </w:t>
      </w:r>
      <w:r w:rsidR="002D57E8" w:rsidRPr="0012481B">
        <w:rPr>
          <w:sz w:val="28"/>
          <w:szCs w:val="28"/>
        </w:rPr>
        <w:t>(</w:t>
      </w:r>
      <w:r w:rsidR="002D57E8">
        <w:rPr>
          <w:sz w:val="28"/>
          <w:szCs w:val="28"/>
        </w:rPr>
        <w:t>приложение 6</w:t>
      </w:r>
      <w:r w:rsidR="002D57E8" w:rsidRPr="0012481B">
        <w:rPr>
          <w:sz w:val="28"/>
          <w:szCs w:val="28"/>
        </w:rPr>
        <w:t>)</w:t>
      </w:r>
    </w:p>
    <w:p w:rsidR="00943694" w:rsidRDefault="00943694" w:rsidP="00AE1DB8">
      <w:pPr>
        <w:pStyle w:val="aa"/>
        <w:widowControl w:val="0"/>
        <w:numPr>
          <w:ilvl w:val="0"/>
          <w:numId w:val="39"/>
        </w:numPr>
        <w:suppressAutoHyphens w:val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Б</w:t>
      </w:r>
      <w:r w:rsidR="00121E4D" w:rsidRPr="00121E4D">
        <w:rPr>
          <w:sz w:val="28"/>
          <w:szCs w:val="28"/>
        </w:rPr>
        <w:t>есед</w:t>
      </w:r>
      <w:r>
        <w:rPr>
          <w:sz w:val="28"/>
          <w:szCs w:val="28"/>
        </w:rPr>
        <w:t>а</w:t>
      </w:r>
      <w:r w:rsidR="00121E4D" w:rsidRPr="00121E4D">
        <w:rPr>
          <w:sz w:val="28"/>
          <w:szCs w:val="28"/>
        </w:rPr>
        <w:t xml:space="preserve"> с родителями (родительского собрания или консультации) по одной из тем</w:t>
      </w:r>
      <w:r>
        <w:rPr>
          <w:sz w:val="28"/>
          <w:szCs w:val="28"/>
        </w:rPr>
        <w:t>, анализ ее проведения</w:t>
      </w:r>
      <w:r w:rsidR="002D57E8">
        <w:rPr>
          <w:sz w:val="28"/>
          <w:szCs w:val="28"/>
        </w:rPr>
        <w:t xml:space="preserve"> </w:t>
      </w:r>
      <w:r w:rsidR="002D57E8" w:rsidRPr="0012481B">
        <w:rPr>
          <w:sz w:val="28"/>
          <w:szCs w:val="28"/>
        </w:rPr>
        <w:t>(</w:t>
      </w:r>
      <w:r w:rsidR="002D57E8">
        <w:rPr>
          <w:sz w:val="28"/>
          <w:szCs w:val="28"/>
        </w:rPr>
        <w:t>приложение 7</w:t>
      </w:r>
      <w:r w:rsidR="002D57E8" w:rsidRPr="001248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3694" w:rsidRDefault="00943694" w:rsidP="00AE1DB8">
      <w:pPr>
        <w:pStyle w:val="aa"/>
        <w:widowControl w:val="0"/>
        <w:numPr>
          <w:ilvl w:val="0"/>
          <w:numId w:val="39"/>
        </w:numPr>
        <w:suppressAutoHyphens w:val="0"/>
        <w:ind w:left="284"/>
        <w:contextualSpacing/>
        <w:rPr>
          <w:sz w:val="28"/>
          <w:szCs w:val="28"/>
        </w:rPr>
      </w:pPr>
      <w:r w:rsidRPr="00943694">
        <w:rPr>
          <w:sz w:val="28"/>
          <w:szCs w:val="28"/>
          <w:lang w:eastAsia="ru-RU"/>
        </w:rPr>
        <w:t>Отчет студента по прохождению производственной практики.</w:t>
      </w:r>
    </w:p>
    <w:p w:rsidR="00943694" w:rsidRPr="00943694" w:rsidRDefault="00943694" w:rsidP="00AE1DB8">
      <w:pPr>
        <w:pStyle w:val="aa"/>
        <w:widowControl w:val="0"/>
        <w:numPr>
          <w:ilvl w:val="0"/>
          <w:numId w:val="39"/>
        </w:numPr>
        <w:suppressAutoHyphens w:val="0"/>
        <w:ind w:left="284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t>Характеристика студента данная руководителем практики, заверенная директором школы с печатью.</w:t>
      </w:r>
    </w:p>
    <w:p w:rsidR="00130D33" w:rsidRDefault="00130D33" w:rsidP="008D23A5">
      <w:pPr>
        <w:suppressAutoHyphens w:val="0"/>
        <w:jc w:val="center"/>
        <w:rPr>
          <w:b/>
          <w:bCs/>
          <w:sz w:val="28"/>
          <w:szCs w:val="28"/>
        </w:rPr>
      </w:pPr>
    </w:p>
    <w:p w:rsidR="00130D33" w:rsidRDefault="00130D33" w:rsidP="008D23A5">
      <w:pPr>
        <w:suppressAutoHyphens w:val="0"/>
        <w:jc w:val="center"/>
        <w:rPr>
          <w:b/>
          <w:bCs/>
          <w:sz w:val="28"/>
          <w:szCs w:val="28"/>
        </w:rPr>
      </w:pPr>
    </w:p>
    <w:p w:rsidR="00130D33" w:rsidRDefault="00130D33" w:rsidP="008D23A5">
      <w:pPr>
        <w:suppressAutoHyphens w:val="0"/>
        <w:jc w:val="center"/>
        <w:rPr>
          <w:b/>
          <w:bCs/>
          <w:sz w:val="28"/>
          <w:szCs w:val="28"/>
        </w:rPr>
      </w:pPr>
    </w:p>
    <w:p w:rsidR="00130D33" w:rsidRDefault="00130D33" w:rsidP="008D23A5">
      <w:pPr>
        <w:suppressAutoHyphens w:val="0"/>
        <w:jc w:val="center"/>
        <w:rPr>
          <w:b/>
          <w:bCs/>
          <w:sz w:val="28"/>
          <w:szCs w:val="28"/>
        </w:rPr>
      </w:pPr>
    </w:p>
    <w:p w:rsidR="00130D33" w:rsidRDefault="00130D33" w:rsidP="008D23A5">
      <w:pPr>
        <w:suppressAutoHyphens w:val="0"/>
        <w:jc w:val="center"/>
        <w:rPr>
          <w:b/>
          <w:bCs/>
          <w:sz w:val="28"/>
          <w:szCs w:val="28"/>
        </w:rPr>
      </w:pPr>
    </w:p>
    <w:p w:rsidR="00130D33" w:rsidRDefault="00130D33" w:rsidP="008D23A5">
      <w:pPr>
        <w:suppressAutoHyphens w:val="0"/>
        <w:jc w:val="center"/>
        <w:rPr>
          <w:b/>
          <w:bCs/>
          <w:sz w:val="28"/>
          <w:szCs w:val="28"/>
        </w:rPr>
      </w:pPr>
    </w:p>
    <w:p w:rsidR="001A057A" w:rsidRDefault="001A057A" w:rsidP="002A52B4">
      <w:pPr>
        <w:suppressAutoHyphens w:val="0"/>
        <w:rPr>
          <w:b/>
          <w:bCs/>
          <w:sz w:val="28"/>
          <w:szCs w:val="28"/>
        </w:rPr>
      </w:pPr>
    </w:p>
    <w:p w:rsidR="001A057A" w:rsidRDefault="001A057A" w:rsidP="008D23A5">
      <w:pPr>
        <w:suppressAutoHyphens w:val="0"/>
        <w:jc w:val="center"/>
        <w:rPr>
          <w:b/>
          <w:bCs/>
          <w:sz w:val="28"/>
          <w:szCs w:val="28"/>
        </w:rPr>
      </w:pPr>
    </w:p>
    <w:p w:rsidR="001A057A" w:rsidRDefault="001A057A" w:rsidP="002A52B4">
      <w:pPr>
        <w:suppressAutoHyphens w:val="0"/>
        <w:rPr>
          <w:b/>
          <w:bCs/>
          <w:sz w:val="28"/>
          <w:szCs w:val="28"/>
        </w:rPr>
      </w:pPr>
      <w:bookmarkStart w:id="0" w:name="_GoBack"/>
      <w:bookmarkEnd w:id="0"/>
    </w:p>
    <w:p w:rsidR="001A057A" w:rsidRDefault="001A057A" w:rsidP="008D23A5">
      <w:pPr>
        <w:suppressAutoHyphens w:val="0"/>
        <w:jc w:val="center"/>
        <w:rPr>
          <w:b/>
          <w:bCs/>
          <w:sz w:val="28"/>
          <w:szCs w:val="28"/>
        </w:rPr>
      </w:pPr>
    </w:p>
    <w:p w:rsidR="00E13A2B" w:rsidRDefault="008D23A5" w:rsidP="008D23A5">
      <w:pPr>
        <w:suppressAutoHyphens w:val="0"/>
        <w:jc w:val="center"/>
        <w:rPr>
          <w:b/>
          <w:bCs/>
          <w:sz w:val="28"/>
          <w:szCs w:val="28"/>
        </w:rPr>
      </w:pPr>
      <w:r w:rsidRPr="008D23A5">
        <w:rPr>
          <w:b/>
          <w:bCs/>
          <w:sz w:val="28"/>
          <w:szCs w:val="28"/>
        </w:rPr>
        <w:t xml:space="preserve">Аттестационный лист по </w:t>
      </w:r>
      <w:r w:rsidR="00995F91">
        <w:rPr>
          <w:b/>
          <w:bCs/>
          <w:sz w:val="28"/>
          <w:szCs w:val="28"/>
        </w:rPr>
        <w:t>производственной</w:t>
      </w:r>
      <w:r w:rsidRPr="008D23A5">
        <w:rPr>
          <w:b/>
          <w:bCs/>
          <w:sz w:val="28"/>
          <w:szCs w:val="28"/>
        </w:rPr>
        <w:t xml:space="preserve"> практике</w:t>
      </w:r>
    </w:p>
    <w:p w:rsidR="008D23A5" w:rsidRPr="00E13A2B" w:rsidRDefault="008D23A5" w:rsidP="008D23A5">
      <w:pPr>
        <w:suppressAutoHyphens w:val="0"/>
        <w:jc w:val="center"/>
        <w:rPr>
          <w:b/>
          <w:bCs/>
          <w:sz w:val="28"/>
          <w:szCs w:val="28"/>
        </w:rPr>
      </w:pPr>
      <w:r w:rsidRPr="008D23A5">
        <w:rPr>
          <w:b/>
          <w:bCs/>
          <w:sz w:val="28"/>
          <w:szCs w:val="28"/>
        </w:rPr>
        <w:t xml:space="preserve"> «</w:t>
      </w:r>
      <w:r w:rsidR="00E13A2B" w:rsidRPr="00E13A2B">
        <w:rPr>
          <w:b/>
          <w:bCs/>
          <w:sz w:val="28"/>
          <w:szCs w:val="28"/>
        </w:rPr>
        <w:t>Помощник классного руководителя</w:t>
      </w:r>
      <w:r w:rsidRPr="008D23A5">
        <w:rPr>
          <w:b/>
          <w:bCs/>
          <w:sz w:val="28"/>
          <w:szCs w:val="28"/>
        </w:rPr>
        <w:t>»</w:t>
      </w:r>
    </w:p>
    <w:p w:rsidR="00E13A2B" w:rsidRPr="003157D2" w:rsidRDefault="00E13A2B" w:rsidP="00E13A2B">
      <w:pPr>
        <w:jc w:val="center"/>
        <w:rPr>
          <w:b/>
          <w:sz w:val="16"/>
          <w:szCs w:val="16"/>
        </w:rPr>
      </w:pPr>
      <w:r w:rsidRPr="003157D2">
        <w:rPr>
          <w:b/>
          <w:sz w:val="16"/>
          <w:szCs w:val="16"/>
        </w:rPr>
        <w:t>Министерство образования и науки Российской Федерации</w:t>
      </w:r>
    </w:p>
    <w:p w:rsidR="00E13A2B" w:rsidRPr="003157D2" w:rsidRDefault="00E13A2B" w:rsidP="00E13A2B">
      <w:pPr>
        <w:jc w:val="center"/>
        <w:rPr>
          <w:b/>
          <w:sz w:val="16"/>
          <w:szCs w:val="16"/>
        </w:rPr>
      </w:pPr>
      <w:r w:rsidRPr="003157D2">
        <w:rPr>
          <w:b/>
          <w:sz w:val="16"/>
          <w:szCs w:val="16"/>
        </w:rPr>
        <w:t>Федеральное государственное бюджетное образовательное учреждение</w:t>
      </w:r>
    </w:p>
    <w:p w:rsidR="00E13A2B" w:rsidRPr="003157D2" w:rsidRDefault="00E13A2B" w:rsidP="00E13A2B">
      <w:pPr>
        <w:jc w:val="center"/>
        <w:rPr>
          <w:b/>
          <w:sz w:val="16"/>
          <w:szCs w:val="16"/>
        </w:rPr>
      </w:pPr>
      <w:r w:rsidRPr="003157D2">
        <w:rPr>
          <w:b/>
          <w:sz w:val="16"/>
          <w:szCs w:val="16"/>
        </w:rPr>
        <w:t>высшего профессионального образования «Кабардино-Балкарский государственный университет им. Х.М. Бербекова»</w:t>
      </w:r>
    </w:p>
    <w:p w:rsidR="00E13A2B" w:rsidRPr="003157D2" w:rsidRDefault="00E13A2B" w:rsidP="00E13A2B">
      <w:pPr>
        <w:jc w:val="center"/>
        <w:rPr>
          <w:b/>
          <w:sz w:val="18"/>
          <w:szCs w:val="18"/>
        </w:rPr>
      </w:pPr>
      <w:r w:rsidRPr="003157D2">
        <w:rPr>
          <w:b/>
          <w:sz w:val="18"/>
          <w:szCs w:val="18"/>
        </w:rPr>
        <w:t>ПЕДАГОГИЧЕСКИЙ КОЛЛЕДЖ</w:t>
      </w:r>
    </w:p>
    <w:p w:rsidR="00E13A2B" w:rsidRPr="003157D2" w:rsidRDefault="00E13A2B" w:rsidP="00E13A2B">
      <w:pPr>
        <w:jc w:val="center"/>
        <w:rPr>
          <w:b/>
        </w:rPr>
      </w:pPr>
      <w:r w:rsidRPr="003157D2">
        <w:rPr>
          <w:b/>
        </w:rPr>
        <w:t>Аттестационный лист по производственной практике</w:t>
      </w:r>
    </w:p>
    <w:p w:rsidR="00E13A2B" w:rsidRPr="003157D2" w:rsidRDefault="00E13A2B" w:rsidP="00E13A2B">
      <w:pPr>
        <w:jc w:val="both"/>
      </w:pPr>
      <w:r w:rsidRPr="003157D2">
        <w:t xml:space="preserve">Наименование профессионального модуля </w:t>
      </w:r>
      <w:r>
        <w:t xml:space="preserve">  </w:t>
      </w:r>
      <w:r>
        <w:rPr>
          <w:i/>
          <w:u w:val="single"/>
        </w:rPr>
        <w:t>ПМ.03 Классное руководство</w:t>
      </w:r>
    </w:p>
    <w:p w:rsidR="00E13A2B" w:rsidRPr="003157D2" w:rsidRDefault="00E13A2B" w:rsidP="00E13A2B">
      <w:pPr>
        <w:jc w:val="both"/>
      </w:pPr>
      <w:r w:rsidRPr="003157D2">
        <w:t xml:space="preserve">Вид практики </w:t>
      </w:r>
      <w:r>
        <w:rPr>
          <w:i/>
          <w:u w:val="single"/>
        </w:rPr>
        <w:t>ПП.03.01 Помощник классного руководителя</w:t>
      </w:r>
    </w:p>
    <w:p w:rsidR="00E13A2B" w:rsidRDefault="00E13A2B" w:rsidP="00AE1DB8">
      <w:pPr>
        <w:widowControl w:val="0"/>
        <w:numPr>
          <w:ilvl w:val="0"/>
          <w:numId w:val="47"/>
        </w:numPr>
        <w:tabs>
          <w:tab w:val="left" w:pos="284"/>
          <w:tab w:val="left" w:leader="underscore" w:pos="9214"/>
        </w:tabs>
        <w:suppressAutoHyphens w:val="0"/>
        <w:ind w:left="0" w:firstLine="0"/>
        <w:jc w:val="both"/>
        <w:rPr>
          <w:color w:val="000000"/>
          <w:lang w:eastAsia="ru-RU" w:bidi="ru-RU"/>
        </w:rPr>
      </w:pPr>
      <w:r w:rsidRPr="00DC66AD">
        <w:rPr>
          <w:color w:val="000000"/>
          <w:lang w:eastAsia="ru-RU" w:bidi="ru-RU"/>
        </w:rPr>
        <w:t xml:space="preserve">Ф.И.О. студента </w:t>
      </w:r>
      <w:r>
        <w:rPr>
          <w:color w:val="000000"/>
          <w:lang w:eastAsia="ru-RU" w:bidi="ru-RU"/>
        </w:rPr>
        <w:t>____________________________________________________________</w:t>
      </w:r>
    </w:p>
    <w:p w:rsidR="00E13A2B" w:rsidRDefault="00E13A2B" w:rsidP="00AE1DB8">
      <w:pPr>
        <w:widowControl w:val="0"/>
        <w:numPr>
          <w:ilvl w:val="0"/>
          <w:numId w:val="47"/>
        </w:numPr>
        <w:tabs>
          <w:tab w:val="left" w:pos="284"/>
          <w:tab w:val="left" w:leader="underscore" w:pos="9214"/>
        </w:tabs>
        <w:suppressAutoHyphens w:val="0"/>
        <w:ind w:left="0" w:firstLine="0"/>
        <w:jc w:val="both"/>
        <w:rPr>
          <w:color w:val="000000"/>
          <w:lang w:eastAsia="ru-RU" w:bidi="ru-RU"/>
        </w:rPr>
      </w:pPr>
      <w:r w:rsidRPr="00DC66AD">
        <w:rPr>
          <w:color w:val="000000"/>
          <w:lang w:eastAsia="ru-RU" w:bidi="ru-RU"/>
        </w:rPr>
        <w:t>Группа___________ Учебный год __</w:t>
      </w:r>
      <w:r w:rsidR="0071305C">
        <w:rPr>
          <w:color w:val="000000"/>
          <w:u w:val="single"/>
          <w:lang w:eastAsia="ru-RU" w:bidi="ru-RU"/>
        </w:rPr>
        <w:t>20</w:t>
      </w:r>
      <w:r w:rsidR="0099426C">
        <w:rPr>
          <w:color w:val="000000"/>
          <w:u w:val="single"/>
          <w:lang w:val="en-US" w:eastAsia="ru-RU" w:bidi="ru-RU"/>
        </w:rPr>
        <w:t>2</w:t>
      </w:r>
      <w:r w:rsidR="0099426C">
        <w:rPr>
          <w:color w:val="000000"/>
          <w:u w:val="single"/>
          <w:lang w:eastAsia="ru-RU" w:bidi="ru-RU"/>
        </w:rPr>
        <w:t>1</w:t>
      </w:r>
      <w:r w:rsidR="0071305C">
        <w:rPr>
          <w:color w:val="000000"/>
          <w:u w:val="single"/>
          <w:lang w:eastAsia="ru-RU" w:bidi="ru-RU"/>
        </w:rPr>
        <w:t>-202</w:t>
      </w:r>
      <w:r w:rsidR="0099426C">
        <w:rPr>
          <w:color w:val="000000"/>
          <w:u w:val="single"/>
          <w:lang w:val="en-US" w:eastAsia="ru-RU" w:bidi="ru-RU"/>
        </w:rPr>
        <w:t>2</w:t>
      </w:r>
      <w:r w:rsidRPr="00DC66AD">
        <w:rPr>
          <w:color w:val="000000"/>
          <w:u w:val="single"/>
          <w:lang w:eastAsia="ru-RU" w:bidi="ru-RU"/>
        </w:rPr>
        <w:t>_</w:t>
      </w:r>
      <w:r w:rsidRPr="00DC66AD">
        <w:rPr>
          <w:color w:val="000000"/>
          <w:lang w:eastAsia="ru-RU" w:bidi="ru-RU"/>
        </w:rPr>
        <w:t xml:space="preserve"> Семестр__</w:t>
      </w:r>
      <w:r w:rsidR="0099426C">
        <w:rPr>
          <w:color w:val="000000"/>
          <w:lang w:eastAsia="ru-RU" w:bidi="ru-RU"/>
        </w:rPr>
        <w:t>6-7-8</w:t>
      </w:r>
      <w:r w:rsidRPr="00DC66AD">
        <w:rPr>
          <w:color w:val="000000"/>
          <w:lang w:eastAsia="ru-RU" w:bidi="ru-RU"/>
        </w:rPr>
        <w:t xml:space="preserve">__ </w:t>
      </w:r>
    </w:p>
    <w:p w:rsidR="00E13A2B" w:rsidRPr="00DC66AD" w:rsidRDefault="00E13A2B" w:rsidP="00AE1DB8">
      <w:pPr>
        <w:widowControl w:val="0"/>
        <w:numPr>
          <w:ilvl w:val="0"/>
          <w:numId w:val="47"/>
        </w:numPr>
        <w:tabs>
          <w:tab w:val="left" w:pos="284"/>
          <w:tab w:val="left" w:leader="underscore" w:pos="9214"/>
        </w:tabs>
        <w:suppressAutoHyphens w:val="0"/>
        <w:ind w:left="0" w:firstLine="0"/>
        <w:jc w:val="both"/>
        <w:rPr>
          <w:color w:val="000000"/>
          <w:lang w:eastAsia="ru-RU" w:bidi="ru-RU"/>
        </w:rPr>
      </w:pPr>
      <w:r w:rsidRPr="00DC66AD">
        <w:rPr>
          <w:color w:val="000000"/>
          <w:lang w:eastAsia="ru-RU" w:bidi="ru-RU"/>
        </w:rPr>
        <w:t>Специальность</w:t>
      </w:r>
      <w:r>
        <w:rPr>
          <w:color w:val="000000"/>
          <w:lang w:eastAsia="ru-RU" w:bidi="ru-RU"/>
        </w:rPr>
        <w:t xml:space="preserve"> ___</w:t>
      </w:r>
      <w:r w:rsidRPr="00DC66AD">
        <w:rPr>
          <w:b/>
          <w:bCs/>
          <w:u w:val="single"/>
        </w:rPr>
        <w:t>44.02.02. Преподавание в начальных классах</w:t>
      </w:r>
      <w:r>
        <w:rPr>
          <w:b/>
          <w:bCs/>
          <w:u w:val="single"/>
        </w:rPr>
        <w:t>_________________</w:t>
      </w:r>
    </w:p>
    <w:p w:rsidR="00E13A2B" w:rsidRDefault="00E13A2B" w:rsidP="00AE1DB8">
      <w:pPr>
        <w:pStyle w:val="aa"/>
        <w:widowControl w:val="0"/>
        <w:numPr>
          <w:ilvl w:val="0"/>
          <w:numId w:val="47"/>
        </w:numPr>
        <w:tabs>
          <w:tab w:val="left" w:pos="284"/>
        </w:tabs>
        <w:suppressAutoHyphens w:val="0"/>
        <w:ind w:left="0" w:firstLine="0"/>
        <w:contextualSpacing/>
        <w:rPr>
          <w:spacing w:val="-1"/>
        </w:rPr>
      </w:pPr>
      <w:r w:rsidRPr="00DC66AD">
        <w:rPr>
          <w:spacing w:val="-1"/>
        </w:rPr>
        <w:t>Место про</w:t>
      </w:r>
      <w:r>
        <w:rPr>
          <w:spacing w:val="-1"/>
        </w:rPr>
        <w:t>ведения практики (организация)___</w:t>
      </w:r>
      <w:r w:rsidRPr="00DC66AD">
        <w:rPr>
          <w:spacing w:val="-1"/>
          <w:u w:val="single"/>
        </w:rPr>
        <w:t xml:space="preserve">МКОУ СОШ № </w:t>
      </w:r>
      <w:r w:rsidRPr="001B4357">
        <w:rPr>
          <w:spacing w:val="-1"/>
        </w:rPr>
        <w:t>_</w:t>
      </w:r>
      <w:r w:rsidR="001A057A">
        <w:rPr>
          <w:spacing w:val="-1"/>
        </w:rPr>
        <w:t>____</w:t>
      </w:r>
      <w:r w:rsidRPr="001B4357">
        <w:rPr>
          <w:spacing w:val="-1"/>
        </w:rPr>
        <w:t>_</w:t>
      </w:r>
      <w:r>
        <w:rPr>
          <w:spacing w:val="-1"/>
        </w:rPr>
        <w:t>____________________</w:t>
      </w:r>
    </w:p>
    <w:p w:rsidR="00E13A2B" w:rsidRDefault="00E13A2B" w:rsidP="00AE1DB8">
      <w:pPr>
        <w:pStyle w:val="aa"/>
        <w:widowControl w:val="0"/>
        <w:numPr>
          <w:ilvl w:val="0"/>
          <w:numId w:val="47"/>
        </w:numPr>
        <w:tabs>
          <w:tab w:val="left" w:pos="284"/>
        </w:tabs>
        <w:suppressAutoHyphens w:val="0"/>
        <w:ind w:left="0" w:firstLine="0"/>
        <w:contextualSpacing/>
        <w:rPr>
          <w:spacing w:val="-1"/>
        </w:rPr>
      </w:pPr>
      <w:r w:rsidRPr="00DC66AD">
        <w:rPr>
          <w:spacing w:val="-1"/>
        </w:rPr>
        <w:t>Время проведения практики</w:t>
      </w:r>
      <w:r>
        <w:rPr>
          <w:spacing w:val="-1"/>
        </w:rPr>
        <w:t>____</w:t>
      </w:r>
      <w:r w:rsidR="001A057A">
        <w:rPr>
          <w:spacing w:val="-1"/>
        </w:rPr>
        <w:t>________________________</w:t>
      </w:r>
      <w:r>
        <w:rPr>
          <w:spacing w:val="-1"/>
        </w:rPr>
        <w:t>___________________________</w:t>
      </w:r>
    </w:p>
    <w:p w:rsidR="00E13A2B" w:rsidRDefault="00E13A2B" w:rsidP="00AE1DB8">
      <w:pPr>
        <w:pStyle w:val="aa"/>
        <w:widowControl w:val="0"/>
        <w:numPr>
          <w:ilvl w:val="0"/>
          <w:numId w:val="47"/>
        </w:numPr>
        <w:tabs>
          <w:tab w:val="left" w:pos="284"/>
        </w:tabs>
        <w:suppressAutoHyphens w:val="0"/>
        <w:ind w:left="0" w:firstLine="0"/>
        <w:contextualSpacing/>
        <w:rPr>
          <w:spacing w:val="-1"/>
        </w:rPr>
      </w:pPr>
      <w:r>
        <w:rPr>
          <w:spacing w:val="-1"/>
        </w:rPr>
        <w:t>Количество часов практики___</w:t>
      </w:r>
      <w:r w:rsidR="001A057A">
        <w:rPr>
          <w:spacing w:val="-1"/>
        </w:rPr>
        <w:t>__________________________________________________</w:t>
      </w:r>
      <w:r>
        <w:rPr>
          <w:spacing w:val="-1"/>
        </w:rPr>
        <w:t>___</w:t>
      </w:r>
    </w:p>
    <w:p w:rsidR="00E13A2B" w:rsidRDefault="00E13A2B" w:rsidP="00AE1DB8">
      <w:pPr>
        <w:pStyle w:val="aa"/>
        <w:widowControl w:val="0"/>
        <w:numPr>
          <w:ilvl w:val="0"/>
          <w:numId w:val="47"/>
        </w:numPr>
        <w:tabs>
          <w:tab w:val="left" w:pos="284"/>
        </w:tabs>
        <w:suppressAutoHyphens w:val="0"/>
        <w:ind w:left="0" w:firstLine="0"/>
        <w:contextualSpacing/>
        <w:rPr>
          <w:spacing w:val="-1"/>
        </w:rPr>
      </w:pPr>
      <w:r w:rsidRPr="00DC66AD">
        <w:rPr>
          <w:spacing w:val="-1"/>
        </w:rPr>
        <w:t>Виды, объем и качество работ, выполненные студентом во время практики</w:t>
      </w:r>
      <w:r>
        <w:rPr>
          <w:spacing w:val="-1"/>
        </w:rPr>
        <w:t>:</w:t>
      </w:r>
    </w:p>
    <w:tbl>
      <w:tblPr>
        <w:tblStyle w:val="aff2"/>
        <w:tblW w:w="10224" w:type="dxa"/>
        <w:tblInd w:w="-176" w:type="dxa"/>
        <w:tblLook w:val="04A0" w:firstRow="1" w:lastRow="0" w:firstColumn="1" w:lastColumn="0" w:noHBand="0" w:noVBand="1"/>
      </w:tblPr>
      <w:tblGrid>
        <w:gridCol w:w="458"/>
        <w:gridCol w:w="6772"/>
        <w:gridCol w:w="1580"/>
        <w:gridCol w:w="1414"/>
      </w:tblGrid>
      <w:tr w:rsidR="00E13A2B" w:rsidRPr="003157D2" w:rsidTr="001A057A">
        <w:trPr>
          <w:trHeight w:val="501"/>
        </w:trPr>
        <w:tc>
          <w:tcPr>
            <w:tcW w:w="458" w:type="dxa"/>
          </w:tcPr>
          <w:p w:rsidR="00E13A2B" w:rsidRPr="003157D2" w:rsidRDefault="00E13A2B" w:rsidP="00551D0B">
            <w:pPr>
              <w:rPr>
                <w:b/>
                <w:sz w:val="24"/>
                <w:szCs w:val="24"/>
              </w:rPr>
            </w:pPr>
            <w:r w:rsidRPr="003157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72" w:type="dxa"/>
          </w:tcPr>
          <w:p w:rsidR="00E13A2B" w:rsidRPr="003157D2" w:rsidRDefault="00E13A2B" w:rsidP="00551D0B">
            <w:pPr>
              <w:rPr>
                <w:b/>
                <w:sz w:val="24"/>
                <w:szCs w:val="24"/>
              </w:rPr>
            </w:pPr>
            <w:r w:rsidRPr="003157D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580" w:type="dxa"/>
          </w:tcPr>
          <w:p w:rsidR="00E13A2B" w:rsidRPr="003157D2" w:rsidRDefault="00E13A2B" w:rsidP="00551D0B">
            <w:pPr>
              <w:rPr>
                <w:b/>
                <w:sz w:val="24"/>
                <w:szCs w:val="24"/>
              </w:rPr>
            </w:pPr>
            <w:r w:rsidRPr="003157D2">
              <w:rPr>
                <w:b/>
                <w:sz w:val="24"/>
                <w:szCs w:val="24"/>
              </w:rPr>
              <w:t>Затраченное время</w:t>
            </w:r>
          </w:p>
        </w:tc>
        <w:tc>
          <w:tcPr>
            <w:tcW w:w="1414" w:type="dxa"/>
          </w:tcPr>
          <w:p w:rsidR="00E13A2B" w:rsidRPr="003157D2" w:rsidRDefault="001A057A" w:rsidP="001A0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E13A2B" w:rsidRPr="003157D2" w:rsidTr="001A057A">
        <w:tc>
          <w:tcPr>
            <w:tcW w:w="458" w:type="dxa"/>
          </w:tcPr>
          <w:p w:rsidR="00E13A2B" w:rsidRPr="003157D2" w:rsidRDefault="00E13A2B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E13A2B" w:rsidRPr="001A057A" w:rsidRDefault="00E13A2B" w:rsidP="001A057A">
            <w:pPr>
              <w:jc w:val="left"/>
              <w:rPr>
                <w:sz w:val="24"/>
                <w:szCs w:val="24"/>
              </w:rPr>
            </w:pPr>
            <w:r w:rsidRPr="001A057A">
              <w:rPr>
                <w:sz w:val="24"/>
                <w:szCs w:val="24"/>
              </w:rPr>
              <w:t>Знакомство с классом: посещение занятий с целью наблюдения за межличностными отношения в коллективе, успеваемостью и дисциплиной, традициями детского коллектива. Характеристика классного коллектива и актива класса.</w:t>
            </w:r>
          </w:p>
        </w:tc>
        <w:tc>
          <w:tcPr>
            <w:tcW w:w="1580" w:type="dxa"/>
          </w:tcPr>
          <w:p w:rsidR="00E13A2B" w:rsidRPr="003157D2" w:rsidRDefault="0099426C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1414" w:type="dxa"/>
          </w:tcPr>
          <w:p w:rsidR="00E13A2B" w:rsidRPr="003157D2" w:rsidRDefault="00E13A2B" w:rsidP="00551D0B">
            <w:pPr>
              <w:rPr>
                <w:sz w:val="20"/>
                <w:szCs w:val="20"/>
              </w:rPr>
            </w:pPr>
          </w:p>
        </w:tc>
      </w:tr>
      <w:tr w:rsidR="00E13A2B" w:rsidRPr="003157D2" w:rsidTr="001A057A">
        <w:tc>
          <w:tcPr>
            <w:tcW w:w="458" w:type="dxa"/>
          </w:tcPr>
          <w:p w:rsidR="00E13A2B" w:rsidRPr="003157D2" w:rsidRDefault="00E13A2B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E13A2B" w:rsidRPr="001A057A" w:rsidRDefault="00E13A2B" w:rsidP="001A057A">
            <w:pPr>
              <w:jc w:val="left"/>
              <w:rPr>
                <w:sz w:val="24"/>
                <w:szCs w:val="24"/>
                <w:u w:val="single"/>
              </w:rPr>
            </w:pPr>
            <w:r w:rsidRPr="001A057A">
              <w:rPr>
                <w:sz w:val="24"/>
                <w:szCs w:val="24"/>
              </w:rPr>
              <w:t xml:space="preserve">Анализ планов воспитательной работы класса, программы воспитания классного коллектива Изучение воспитательной системы работы классного руководителя в начальных классах с различными категориями детей (одаренные дети, имеющие трудности в обучении и воспитании) </w:t>
            </w:r>
          </w:p>
        </w:tc>
        <w:tc>
          <w:tcPr>
            <w:tcW w:w="1580" w:type="dxa"/>
          </w:tcPr>
          <w:p w:rsidR="00E13A2B" w:rsidRPr="003157D2" w:rsidRDefault="0099426C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1414" w:type="dxa"/>
          </w:tcPr>
          <w:p w:rsidR="00E13A2B" w:rsidRPr="003157D2" w:rsidRDefault="00E13A2B" w:rsidP="00551D0B">
            <w:pPr>
              <w:rPr>
                <w:sz w:val="20"/>
                <w:szCs w:val="20"/>
              </w:rPr>
            </w:pPr>
          </w:p>
        </w:tc>
      </w:tr>
      <w:tr w:rsidR="00E13A2B" w:rsidRPr="003157D2" w:rsidTr="001A057A">
        <w:tc>
          <w:tcPr>
            <w:tcW w:w="458" w:type="dxa"/>
          </w:tcPr>
          <w:p w:rsidR="00E13A2B" w:rsidRPr="003157D2" w:rsidRDefault="00E13A2B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:rsidR="00E13A2B" w:rsidRPr="001A057A" w:rsidRDefault="00E13A2B" w:rsidP="001A057A">
            <w:pPr>
              <w:jc w:val="left"/>
              <w:rPr>
                <w:sz w:val="24"/>
                <w:szCs w:val="24"/>
              </w:rPr>
            </w:pPr>
            <w:r w:rsidRPr="001A057A">
              <w:rPr>
                <w:sz w:val="24"/>
                <w:szCs w:val="24"/>
              </w:rPr>
              <w:t>Составление психолого - педагогической характеристики одного ребёнка (по схеме) с целью определения направлений индивидуальной работы с ним.</w:t>
            </w:r>
          </w:p>
        </w:tc>
        <w:tc>
          <w:tcPr>
            <w:tcW w:w="1580" w:type="dxa"/>
          </w:tcPr>
          <w:p w:rsidR="00E13A2B" w:rsidRPr="003157D2" w:rsidRDefault="0099426C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1414" w:type="dxa"/>
          </w:tcPr>
          <w:p w:rsidR="00E13A2B" w:rsidRPr="003157D2" w:rsidRDefault="00E13A2B" w:rsidP="00551D0B">
            <w:pPr>
              <w:rPr>
                <w:sz w:val="20"/>
                <w:szCs w:val="20"/>
              </w:rPr>
            </w:pPr>
          </w:p>
        </w:tc>
      </w:tr>
      <w:tr w:rsidR="00E13A2B" w:rsidRPr="003157D2" w:rsidTr="001A057A">
        <w:tc>
          <w:tcPr>
            <w:tcW w:w="458" w:type="dxa"/>
          </w:tcPr>
          <w:p w:rsidR="00E13A2B" w:rsidRDefault="00E13A2B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:rsidR="00E13A2B" w:rsidRPr="001A057A" w:rsidRDefault="00E13A2B" w:rsidP="001A057A">
            <w:pPr>
              <w:jc w:val="left"/>
              <w:rPr>
                <w:sz w:val="24"/>
                <w:szCs w:val="24"/>
              </w:rPr>
            </w:pPr>
            <w:r w:rsidRPr="001A057A">
              <w:rPr>
                <w:sz w:val="24"/>
                <w:szCs w:val="24"/>
              </w:rPr>
              <w:t>Диагностика классного коллектива с целью изучения психологического климата в классе и особенностей межличностных отношений</w:t>
            </w:r>
          </w:p>
        </w:tc>
        <w:tc>
          <w:tcPr>
            <w:tcW w:w="1580" w:type="dxa"/>
          </w:tcPr>
          <w:p w:rsidR="00E13A2B" w:rsidRPr="003157D2" w:rsidRDefault="0099426C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1414" w:type="dxa"/>
          </w:tcPr>
          <w:p w:rsidR="00E13A2B" w:rsidRPr="003157D2" w:rsidRDefault="00E13A2B" w:rsidP="00551D0B">
            <w:pPr>
              <w:rPr>
                <w:sz w:val="20"/>
                <w:szCs w:val="20"/>
              </w:rPr>
            </w:pPr>
          </w:p>
        </w:tc>
      </w:tr>
      <w:tr w:rsidR="00E13A2B" w:rsidRPr="003157D2" w:rsidTr="001A057A">
        <w:tc>
          <w:tcPr>
            <w:tcW w:w="458" w:type="dxa"/>
          </w:tcPr>
          <w:p w:rsidR="00E13A2B" w:rsidRPr="003157D2" w:rsidRDefault="00E13A2B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:rsidR="00E13A2B" w:rsidRPr="001A057A" w:rsidRDefault="00E13A2B" w:rsidP="001A057A">
            <w:pPr>
              <w:jc w:val="left"/>
              <w:rPr>
                <w:sz w:val="24"/>
                <w:szCs w:val="24"/>
              </w:rPr>
            </w:pPr>
            <w:r w:rsidRPr="001A057A">
              <w:rPr>
                <w:sz w:val="24"/>
                <w:szCs w:val="24"/>
              </w:rPr>
              <w:t>Проведение классного часа или КТД по одной из тем, направленных на развитие сплочённости классного коллектива, анализ классного часа по схеме</w:t>
            </w:r>
          </w:p>
        </w:tc>
        <w:tc>
          <w:tcPr>
            <w:tcW w:w="1580" w:type="dxa"/>
          </w:tcPr>
          <w:p w:rsidR="00E13A2B" w:rsidRPr="003157D2" w:rsidRDefault="0099426C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1414" w:type="dxa"/>
          </w:tcPr>
          <w:p w:rsidR="00E13A2B" w:rsidRPr="003157D2" w:rsidRDefault="00E13A2B" w:rsidP="00551D0B">
            <w:pPr>
              <w:rPr>
                <w:sz w:val="20"/>
                <w:szCs w:val="20"/>
              </w:rPr>
            </w:pPr>
          </w:p>
        </w:tc>
      </w:tr>
      <w:tr w:rsidR="00E13A2B" w:rsidRPr="003157D2" w:rsidTr="001A057A">
        <w:trPr>
          <w:trHeight w:val="709"/>
        </w:trPr>
        <w:tc>
          <w:tcPr>
            <w:tcW w:w="458" w:type="dxa"/>
          </w:tcPr>
          <w:p w:rsidR="00E13A2B" w:rsidRPr="003157D2" w:rsidRDefault="00E13A2B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2" w:type="dxa"/>
          </w:tcPr>
          <w:p w:rsidR="00E13A2B" w:rsidRPr="001A057A" w:rsidRDefault="00E13A2B" w:rsidP="001A057A">
            <w:pPr>
              <w:ind w:right="-108"/>
              <w:jc w:val="left"/>
              <w:rPr>
                <w:sz w:val="24"/>
                <w:szCs w:val="24"/>
              </w:rPr>
            </w:pPr>
            <w:r w:rsidRPr="001A057A">
              <w:rPr>
                <w:sz w:val="24"/>
                <w:szCs w:val="24"/>
              </w:rPr>
              <w:t xml:space="preserve">Проведение классного часа или КТД по одной из тем, направленных на формирование положительных личностных качеств детей, анализ классного часа по схеме </w:t>
            </w:r>
          </w:p>
        </w:tc>
        <w:tc>
          <w:tcPr>
            <w:tcW w:w="1580" w:type="dxa"/>
          </w:tcPr>
          <w:p w:rsidR="00E13A2B" w:rsidRPr="003157D2" w:rsidRDefault="0099426C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1414" w:type="dxa"/>
          </w:tcPr>
          <w:p w:rsidR="00E13A2B" w:rsidRPr="003157D2" w:rsidRDefault="00E13A2B" w:rsidP="00551D0B">
            <w:pPr>
              <w:rPr>
                <w:sz w:val="20"/>
                <w:szCs w:val="20"/>
              </w:rPr>
            </w:pPr>
          </w:p>
        </w:tc>
      </w:tr>
      <w:tr w:rsidR="00E13A2B" w:rsidRPr="003157D2" w:rsidTr="001A057A">
        <w:tc>
          <w:tcPr>
            <w:tcW w:w="458" w:type="dxa"/>
          </w:tcPr>
          <w:p w:rsidR="00E13A2B" w:rsidRPr="003157D2" w:rsidRDefault="00E13A2B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2" w:type="dxa"/>
          </w:tcPr>
          <w:p w:rsidR="00E13A2B" w:rsidRPr="001A057A" w:rsidRDefault="00E13A2B" w:rsidP="001A057A">
            <w:pPr>
              <w:jc w:val="left"/>
              <w:rPr>
                <w:sz w:val="24"/>
                <w:szCs w:val="24"/>
              </w:rPr>
            </w:pPr>
            <w:r w:rsidRPr="001A057A">
              <w:rPr>
                <w:sz w:val="24"/>
                <w:szCs w:val="24"/>
              </w:rPr>
              <w:t xml:space="preserve">Проведение беседы с родителями (родительского собрания или консультации) по одной из тем, оформление конспекта беседы и протокола родительского собрания. </w:t>
            </w:r>
          </w:p>
        </w:tc>
        <w:tc>
          <w:tcPr>
            <w:tcW w:w="1580" w:type="dxa"/>
          </w:tcPr>
          <w:p w:rsidR="00E13A2B" w:rsidRPr="003157D2" w:rsidRDefault="0099426C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1414" w:type="dxa"/>
          </w:tcPr>
          <w:p w:rsidR="00E13A2B" w:rsidRPr="003157D2" w:rsidRDefault="00E13A2B" w:rsidP="00551D0B">
            <w:pPr>
              <w:rPr>
                <w:sz w:val="20"/>
                <w:szCs w:val="20"/>
              </w:rPr>
            </w:pPr>
          </w:p>
        </w:tc>
      </w:tr>
      <w:tr w:rsidR="00E13A2B" w:rsidRPr="003157D2" w:rsidTr="001A057A">
        <w:tc>
          <w:tcPr>
            <w:tcW w:w="458" w:type="dxa"/>
          </w:tcPr>
          <w:p w:rsidR="00E13A2B" w:rsidRPr="003157D2" w:rsidRDefault="00E13A2B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2" w:type="dxa"/>
          </w:tcPr>
          <w:p w:rsidR="00E13A2B" w:rsidRPr="001A057A" w:rsidRDefault="00E13A2B" w:rsidP="001A057A">
            <w:pPr>
              <w:jc w:val="left"/>
              <w:rPr>
                <w:sz w:val="24"/>
                <w:szCs w:val="24"/>
              </w:rPr>
            </w:pPr>
            <w:r w:rsidRPr="001A057A">
              <w:rPr>
                <w:sz w:val="24"/>
                <w:szCs w:val="24"/>
              </w:rPr>
              <w:t>Педагогическая диагностика воспитательных возможностей семьи. Анкетирование родителей в классе. Определение целей и задач работы с родителями по результатам наблюдений за детьми.</w:t>
            </w:r>
          </w:p>
        </w:tc>
        <w:tc>
          <w:tcPr>
            <w:tcW w:w="1580" w:type="dxa"/>
          </w:tcPr>
          <w:p w:rsidR="00E13A2B" w:rsidRPr="003157D2" w:rsidRDefault="0099426C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1414" w:type="dxa"/>
          </w:tcPr>
          <w:p w:rsidR="00E13A2B" w:rsidRPr="003157D2" w:rsidRDefault="00E13A2B" w:rsidP="00551D0B">
            <w:pPr>
              <w:rPr>
                <w:sz w:val="20"/>
                <w:szCs w:val="20"/>
              </w:rPr>
            </w:pPr>
          </w:p>
        </w:tc>
      </w:tr>
      <w:tr w:rsidR="00E13A2B" w:rsidRPr="003157D2" w:rsidTr="001A057A">
        <w:tc>
          <w:tcPr>
            <w:tcW w:w="458" w:type="dxa"/>
          </w:tcPr>
          <w:p w:rsidR="00E13A2B" w:rsidRPr="003157D2" w:rsidRDefault="00E13A2B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2" w:type="dxa"/>
          </w:tcPr>
          <w:p w:rsidR="00E13A2B" w:rsidRPr="001A057A" w:rsidRDefault="00E13A2B" w:rsidP="001A057A">
            <w:pPr>
              <w:jc w:val="left"/>
              <w:rPr>
                <w:sz w:val="24"/>
                <w:szCs w:val="24"/>
              </w:rPr>
            </w:pPr>
            <w:r w:rsidRPr="001A057A">
              <w:rPr>
                <w:sz w:val="24"/>
                <w:szCs w:val="24"/>
              </w:rPr>
              <w:t xml:space="preserve">Оформление портфолио по практике в соответствии с перечнем документов и соблюдением всех требований. </w:t>
            </w:r>
          </w:p>
        </w:tc>
        <w:tc>
          <w:tcPr>
            <w:tcW w:w="1580" w:type="dxa"/>
          </w:tcPr>
          <w:p w:rsidR="00E13A2B" w:rsidRPr="003157D2" w:rsidRDefault="004C5249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426C">
              <w:rPr>
                <w:sz w:val="24"/>
                <w:szCs w:val="24"/>
              </w:rPr>
              <w:t>ч</w:t>
            </w:r>
          </w:p>
        </w:tc>
        <w:tc>
          <w:tcPr>
            <w:tcW w:w="1414" w:type="dxa"/>
          </w:tcPr>
          <w:p w:rsidR="00E13A2B" w:rsidRPr="003157D2" w:rsidRDefault="00E13A2B" w:rsidP="00551D0B">
            <w:pPr>
              <w:rPr>
                <w:sz w:val="20"/>
                <w:szCs w:val="20"/>
              </w:rPr>
            </w:pPr>
          </w:p>
        </w:tc>
      </w:tr>
      <w:tr w:rsidR="00E13A2B" w:rsidRPr="003157D2" w:rsidTr="001A057A">
        <w:tc>
          <w:tcPr>
            <w:tcW w:w="458" w:type="dxa"/>
          </w:tcPr>
          <w:p w:rsidR="00E13A2B" w:rsidRDefault="00E13A2B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2" w:type="dxa"/>
          </w:tcPr>
          <w:p w:rsidR="00E13A2B" w:rsidRPr="001A057A" w:rsidRDefault="00E13A2B" w:rsidP="001A057A">
            <w:pPr>
              <w:jc w:val="left"/>
              <w:rPr>
                <w:sz w:val="24"/>
                <w:szCs w:val="24"/>
              </w:rPr>
            </w:pPr>
            <w:r w:rsidRPr="001A057A">
              <w:rPr>
                <w:sz w:val="24"/>
                <w:szCs w:val="24"/>
              </w:rPr>
              <w:t>Участие в конференции по итогам практики с индивидуальным выступлением, выполнением индивидуального задания, высказыванием собственных выводов и предложений.</w:t>
            </w:r>
          </w:p>
        </w:tc>
        <w:tc>
          <w:tcPr>
            <w:tcW w:w="1580" w:type="dxa"/>
          </w:tcPr>
          <w:p w:rsidR="00E13A2B" w:rsidRDefault="0099426C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1414" w:type="dxa"/>
          </w:tcPr>
          <w:p w:rsidR="00E13A2B" w:rsidRPr="003157D2" w:rsidRDefault="00E13A2B" w:rsidP="00551D0B">
            <w:pPr>
              <w:rPr>
                <w:sz w:val="20"/>
                <w:szCs w:val="20"/>
              </w:rPr>
            </w:pPr>
          </w:p>
        </w:tc>
      </w:tr>
      <w:tr w:rsidR="00E13A2B" w:rsidRPr="003157D2" w:rsidTr="001A057A">
        <w:tc>
          <w:tcPr>
            <w:tcW w:w="458" w:type="dxa"/>
          </w:tcPr>
          <w:p w:rsidR="00E13A2B" w:rsidRDefault="00E13A2B" w:rsidP="00551D0B">
            <w:pPr>
              <w:rPr>
                <w:sz w:val="24"/>
                <w:szCs w:val="24"/>
              </w:rPr>
            </w:pPr>
          </w:p>
        </w:tc>
        <w:tc>
          <w:tcPr>
            <w:tcW w:w="6772" w:type="dxa"/>
          </w:tcPr>
          <w:p w:rsidR="00E13A2B" w:rsidRDefault="00E13A2B" w:rsidP="00551D0B">
            <w:pPr>
              <w:pStyle w:val="Default"/>
              <w:jc w:val="right"/>
            </w:pPr>
            <w:r>
              <w:t>Итого:</w:t>
            </w:r>
          </w:p>
        </w:tc>
        <w:tc>
          <w:tcPr>
            <w:tcW w:w="1580" w:type="dxa"/>
          </w:tcPr>
          <w:p w:rsidR="00E13A2B" w:rsidRPr="003157D2" w:rsidRDefault="0099426C" w:rsidP="0055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A057A">
              <w:rPr>
                <w:sz w:val="24"/>
                <w:szCs w:val="24"/>
              </w:rPr>
              <w:t xml:space="preserve"> </w:t>
            </w:r>
            <w:r w:rsidR="00E13A2B">
              <w:rPr>
                <w:sz w:val="24"/>
                <w:szCs w:val="24"/>
              </w:rPr>
              <w:t>часов</w:t>
            </w:r>
          </w:p>
        </w:tc>
        <w:tc>
          <w:tcPr>
            <w:tcW w:w="1414" w:type="dxa"/>
          </w:tcPr>
          <w:p w:rsidR="00E13A2B" w:rsidRPr="003157D2" w:rsidRDefault="00E13A2B" w:rsidP="00551D0B">
            <w:pPr>
              <w:rPr>
                <w:sz w:val="20"/>
                <w:szCs w:val="20"/>
              </w:rPr>
            </w:pPr>
          </w:p>
        </w:tc>
      </w:tr>
      <w:tr w:rsidR="001A057A" w:rsidRPr="003157D2" w:rsidTr="0099426C">
        <w:tc>
          <w:tcPr>
            <w:tcW w:w="10224" w:type="dxa"/>
            <w:gridSpan w:val="4"/>
          </w:tcPr>
          <w:p w:rsidR="001A057A" w:rsidRPr="003157D2" w:rsidRDefault="001A057A" w:rsidP="00551D0B">
            <w:pPr>
              <w:rPr>
                <w:sz w:val="20"/>
                <w:szCs w:val="20"/>
              </w:rPr>
            </w:pPr>
          </w:p>
        </w:tc>
      </w:tr>
    </w:tbl>
    <w:p w:rsidR="00E13A2B" w:rsidRPr="00E13A2B" w:rsidRDefault="00E13A2B" w:rsidP="00E1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lang w:eastAsia="ru-RU"/>
        </w:rPr>
      </w:pPr>
      <w:r w:rsidRPr="00E13A2B">
        <w:rPr>
          <w:lang w:eastAsia="ru-RU"/>
        </w:rPr>
        <w:t xml:space="preserve">Характеристика учебной и профессиональной деятельности студента </w:t>
      </w:r>
    </w:p>
    <w:p w:rsidR="00E13A2B" w:rsidRPr="00E13A2B" w:rsidRDefault="00E13A2B" w:rsidP="00E1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lang w:eastAsia="ru-RU"/>
        </w:rPr>
      </w:pPr>
      <w:r w:rsidRPr="00E13A2B">
        <w:rPr>
          <w:lang w:eastAsia="ru-RU"/>
        </w:rPr>
        <w:t>в период производственной практики</w:t>
      </w:r>
    </w:p>
    <w:p w:rsidR="00E13A2B" w:rsidRPr="00E13A2B" w:rsidRDefault="00E13A2B" w:rsidP="00E1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lang w:eastAsia="ru-RU"/>
        </w:rPr>
      </w:pPr>
      <w:r w:rsidRPr="00E13A2B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057A" w:rsidRPr="00E13A2B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A2B" w:rsidRPr="00E13A2B" w:rsidRDefault="00E13A2B" w:rsidP="00E1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lang w:eastAsia="ru-RU"/>
        </w:rPr>
      </w:pPr>
    </w:p>
    <w:p w:rsidR="00E13A2B" w:rsidRPr="00E13A2B" w:rsidRDefault="00E13A2B" w:rsidP="00E13A2B">
      <w:pPr>
        <w:spacing w:line="360" w:lineRule="auto"/>
        <w:jc w:val="both"/>
        <w:rPr>
          <w:lang w:eastAsia="ru-RU"/>
        </w:rPr>
      </w:pPr>
    </w:p>
    <w:p w:rsidR="00E13A2B" w:rsidRPr="00E13A2B" w:rsidRDefault="00E13A2B" w:rsidP="00E13A2B">
      <w:pPr>
        <w:pStyle w:val="af3"/>
        <w:shd w:val="clear" w:color="auto" w:fill="auto"/>
        <w:spacing w:line="360" w:lineRule="auto"/>
        <w:rPr>
          <w:rFonts w:ascii="Times New Roman" w:eastAsia="Times New Roman" w:hAnsi="Times New Roman"/>
          <w:spacing w:val="0"/>
          <w:sz w:val="24"/>
          <w:szCs w:val="24"/>
          <w:lang w:eastAsia="ru-RU"/>
        </w:rPr>
      </w:pPr>
      <w:r w:rsidRPr="00E13A2B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Результаты практики оценены___________________   Дата «___»_________20</w:t>
      </w:r>
      <w:r w:rsidR="001A057A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20</w:t>
      </w:r>
      <w:r w:rsidRPr="00E13A2B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г.</w:t>
      </w:r>
    </w:p>
    <w:p w:rsidR="00E13A2B" w:rsidRPr="00E13A2B" w:rsidRDefault="00E13A2B" w:rsidP="00E13A2B">
      <w:pPr>
        <w:pStyle w:val="af3"/>
        <w:shd w:val="clear" w:color="auto" w:fill="auto"/>
        <w:tabs>
          <w:tab w:val="left" w:leader="underscore" w:pos="3522"/>
        </w:tabs>
        <w:spacing w:line="360" w:lineRule="auto"/>
        <w:rPr>
          <w:rFonts w:ascii="Times New Roman" w:eastAsia="Times New Roman" w:hAnsi="Times New Roman"/>
          <w:spacing w:val="0"/>
          <w:sz w:val="24"/>
          <w:szCs w:val="24"/>
          <w:lang w:eastAsia="ru-RU"/>
        </w:rPr>
      </w:pPr>
      <w:r w:rsidRPr="00E13A2B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Подписи руководителя практики________________________________________________</w:t>
      </w:r>
    </w:p>
    <w:p w:rsidR="00E13A2B" w:rsidRPr="00E13A2B" w:rsidRDefault="00E13A2B" w:rsidP="00E13A2B">
      <w:pPr>
        <w:pStyle w:val="af3"/>
        <w:shd w:val="clear" w:color="auto" w:fill="auto"/>
        <w:tabs>
          <w:tab w:val="left" w:leader="underscore" w:pos="3518"/>
        </w:tabs>
        <w:spacing w:line="240" w:lineRule="auto"/>
        <w:rPr>
          <w:rFonts w:ascii="Times New Roman" w:eastAsia="Times New Roman" w:hAnsi="Times New Roman"/>
          <w:spacing w:val="0"/>
          <w:sz w:val="24"/>
          <w:szCs w:val="24"/>
          <w:lang w:eastAsia="ru-RU"/>
        </w:rPr>
      </w:pPr>
      <w:r w:rsidRPr="00E13A2B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Ответственного лица организации</w:t>
      </w:r>
      <w:r w:rsidRPr="00E13A2B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ab/>
        <w:t>_____________________________________________</w:t>
      </w:r>
    </w:p>
    <w:p w:rsidR="00E13A2B" w:rsidRPr="00E13A2B" w:rsidRDefault="00E13A2B" w:rsidP="00E13A2B">
      <w:pPr>
        <w:ind w:left="4678"/>
        <w:rPr>
          <w:sz w:val="16"/>
          <w:szCs w:val="16"/>
          <w:lang w:eastAsia="ru-RU"/>
        </w:rPr>
      </w:pPr>
      <w:r w:rsidRPr="00E13A2B">
        <w:rPr>
          <w:sz w:val="16"/>
          <w:szCs w:val="16"/>
          <w:lang w:eastAsia="ru-RU"/>
        </w:rPr>
        <w:lastRenderedPageBreak/>
        <w:t>МП</w:t>
      </w:r>
    </w:p>
    <w:p w:rsidR="00AE1DB8" w:rsidRPr="00142DC1" w:rsidRDefault="00AE1DB8" w:rsidP="00AE1DB8">
      <w:pPr>
        <w:shd w:val="clear" w:color="auto" w:fill="FFFFFF"/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142DC1">
        <w:rPr>
          <w:b/>
          <w:bCs/>
          <w:sz w:val="28"/>
          <w:szCs w:val="28"/>
          <w:lang w:eastAsia="ru-RU"/>
        </w:rPr>
        <w:t>Литература</w:t>
      </w:r>
    </w:p>
    <w:p w:rsidR="00AE1DB8" w:rsidRPr="00142DC1" w:rsidRDefault="00AE1DB8" w:rsidP="00AE1DB8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AE1DB8" w:rsidRPr="00142DC1" w:rsidRDefault="00AE1DB8" w:rsidP="00AE1DB8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Основные источники:</w:t>
      </w:r>
    </w:p>
    <w:p w:rsidR="00AE1DB8" w:rsidRPr="00142DC1" w:rsidRDefault="00AE1DB8" w:rsidP="00AE1DB8">
      <w:pPr>
        <w:numPr>
          <w:ilvl w:val="0"/>
          <w:numId w:val="36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Становление воспитательной системы образовательного учреждения. Учебно-методическое пособие /Барышникова Е.И.-СПб., 2007. – 241с.</w:t>
      </w:r>
    </w:p>
    <w:p w:rsidR="00AE1DB8" w:rsidRPr="00142DC1" w:rsidRDefault="00AE1DB8" w:rsidP="00AE1DB8">
      <w:pPr>
        <w:numPr>
          <w:ilvl w:val="0"/>
          <w:numId w:val="36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Гуткина, Л.Д. Планирование и организация воспитательной работы в школе.- М., Центр «Пед. поиск», 2007. – 160с.</w:t>
      </w:r>
    </w:p>
    <w:p w:rsidR="00AE1DB8" w:rsidRPr="00142DC1" w:rsidRDefault="00AE1DB8" w:rsidP="00AE1DB8">
      <w:pPr>
        <w:numPr>
          <w:ilvl w:val="0"/>
          <w:numId w:val="36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Подласый, И.П. Педагогика: в 3-х кн.: учеб для студ. вузов / И.П. Подласый. – 2-е изд., испр. и доп. – М.: Гуманитар. изд. центр ВЛАДОС, 2007.</w:t>
      </w:r>
    </w:p>
    <w:p w:rsidR="00AE1DB8" w:rsidRPr="00142DC1" w:rsidRDefault="00AE1DB8" w:rsidP="00AE1DB8">
      <w:pPr>
        <w:numPr>
          <w:ilvl w:val="0"/>
          <w:numId w:val="36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Педагогика: теории, системы, технологии: учебник для студ. высш. и сред. учеб. заведений / [С.А.Смирнов, И.Б. Котова, Е.Н. Шиянов и др.]; под ред. С.А. Смирнова. – 8-е изд., стер. – М.: Издательский центр «Академия», 2008. – 512с.</w:t>
      </w:r>
    </w:p>
    <w:p w:rsidR="00AE1DB8" w:rsidRPr="00142DC1" w:rsidRDefault="00AE1DB8" w:rsidP="00AE1DB8">
      <w:pPr>
        <w:numPr>
          <w:ilvl w:val="0"/>
          <w:numId w:val="36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Педагогика: учебник для студентов педагогических вузов и педагогических колледжей/ Под ред. П.И.Пидкасистого.-М.:Педагогическое сообщество России, 2008. – 430с.</w:t>
      </w:r>
    </w:p>
    <w:p w:rsidR="00AE1DB8" w:rsidRPr="00142DC1" w:rsidRDefault="00AE1DB8" w:rsidP="00AE1DB8">
      <w:pPr>
        <w:numPr>
          <w:ilvl w:val="0"/>
          <w:numId w:val="36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Сергеева В.П. и группа авторов. Методика воспитательной работы. Учебник. - М.: Издательский центр «Академия», 2011.</w:t>
      </w:r>
    </w:p>
    <w:p w:rsidR="00AE1DB8" w:rsidRPr="00142DC1" w:rsidRDefault="00AE1DB8" w:rsidP="00AE1DB8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AE1DB8" w:rsidRPr="00142DC1" w:rsidRDefault="00AE1DB8" w:rsidP="00AE1DB8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Дополнительные источники: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Байкова, Л.А., Педагогическое мастерство и педагогические технологии / Гребенкина, Л.К..- М.: Педагогическое общество России,2007. – 256с.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Борытко, Н.М. Диагностическая деятельность педагога: учеб. пособие для студ. высш. учеб. заведений / Н.М. Борытко; под ред. В.А.Сластенина, И.А. Колесниковой. – 2-е изд., стер. – М.: Издательский центр «Академия», 2008. – 285 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Борытко, Н.М. Пространство воспитания: образ бытия. - Волгоград: Перемена, 2007. – 223 c.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Быков, А.К. Методы активного социально-психологического обучения: Учебное пособие. – М.: ТЦ Сфера, 2007. – 160 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Введение в педагогическую деятельность: Учеб. пособие для студ. высш. пед. учеб, заведений /А.С. Роботова, Т.В. Леонтьева, И.Г. Шапошникова и др. - М.: Издательский центр «Академия», 2007. - 208 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Вульфов, Б.З. Основы педагогики/ Иванов, В.Д.- М.: УРАО,2007. – 616с.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Воспитательный процесс: изучение эффективности. /Под ред. Е.Н. Степанова. - М.: ТЦ Сфера. 2007. - 128с.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Гуров, В.Н.Социальная работа школы с семьей.- М.: СГУ, 2007. - 153с.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Гущина, Т.Н. Игровые технологии по формированию социальных навыков у подростков: Практическое пособие. – М.: АРКТИ, 2007. – 120 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lastRenderedPageBreak/>
        <w:t>Жуков, Г.Н., Матросов, П.Г., Каплан, С.Л. Основы общей и специальной педагогики: учеб. пособие / Г.Н. Жуков, П.Г. Матросов, С.Л. Каплан; под общей ред. проф. Г.П. Скамницкой. – М.: Гардарики, 2009. – 384с.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Захарова, И.Г. Информационные технологии в образовании: учеб. пособие для студ. высш. учеб. заведений / И.Г. Захарова. – 6-е изд., стер. – М.: Издательский центр «Академия», 2010. – 192с.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Коджаспирова, Г.М. Педагогика: Практикум и методические материалы: Учеб. пособие для студ. пед. училищ и колледжей. - М.: Гуманит. изд. центр ВЛАДОС,2007.- 416с.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Максимов, В.Г. Педагогическая диагностика в школе: Учеб. Пособие для студ. высш. пед. учеб, заведений. - М.: Издательский центр «Академия», 2007.-272 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Новые педагогические и информационные технологии в системе образования: учеб. пособие для студ. высш. учеб. заведений / Е.С. Полат, М.Ю. Бухаркина, М.В. Моисеева, А.Е. Петров; под ред. Е.С. Полат. – 4-е изд., стер. – М.: Издательский центр «Академия», 2009. – 272с.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Педагогика: Большая современная энциклопедия /Сост. Е.С. Рапацевич – Мн.: «Соврем. слово», 2007. – С. 126.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Педагогическое консультирование: учеб. пособие для студ. высш. учеб. заведений / под ред. В.А. Сластенина, И.А. Колесниковой. – М.: Издательский центр «Академия», 2007.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Рожков, М.И., Байбородова, Л.В. Теория и методика воспитания: Учеб. пособие для студ. высш. учеб. заведений. – М.: Изд-во ВЛАДОС-ПРЕСС, 2007. – 384 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Щуркова, Н.Е. и др. Новые технологии воспитательного процесса. - М.: Новая школа. 2007. - 111с.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u w:val="single"/>
          <w:lang w:eastAsia="ru-RU"/>
        </w:rPr>
        <w:t>www.pedsovet.org</w:t>
      </w:r>
      <w:r w:rsidRPr="00142DC1">
        <w:rPr>
          <w:sz w:val="28"/>
          <w:szCs w:val="28"/>
          <w:lang w:eastAsia="ru-RU"/>
        </w:rPr>
        <w:t>.;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u w:val="single"/>
          <w:lang w:eastAsia="ru-RU"/>
        </w:rPr>
        <w:t>www.school.edu.ru</w:t>
      </w:r>
      <w:r w:rsidRPr="00142DC1">
        <w:rPr>
          <w:sz w:val="28"/>
          <w:szCs w:val="28"/>
          <w:lang w:eastAsia="ru-RU"/>
        </w:rPr>
        <w:t>;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u w:val="single"/>
          <w:lang w:eastAsia="ru-RU"/>
        </w:rPr>
        <w:t>www.edu-all.ru</w:t>
      </w:r>
      <w:r w:rsidRPr="00142DC1">
        <w:rPr>
          <w:sz w:val="28"/>
          <w:szCs w:val="28"/>
          <w:lang w:eastAsia="ru-RU"/>
        </w:rPr>
        <w:t>;</w:t>
      </w:r>
    </w:p>
    <w:p w:rsidR="00AE1DB8" w:rsidRPr="00142DC1" w:rsidRDefault="00AE1DB8" w:rsidP="00AE1DB8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u w:val="single"/>
          <w:lang w:eastAsia="ru-RU"/>
        </w:rPr>
        <w:t>www.pedlib.ru</w:t>
      </w:r>
    </w:p>
    <w:p w:rsidR="00AE1DB8" w:rsidRPr="00142DC1" w:rsidRDefault="00AE1DB8" w:rsidP="00AE1DB8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AE1DB8" w:rsidRPr="00142DC1" w:rsidRDefault="00AE1DB8" w:rsidP="00AE1DB8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Профильные периодические издания:</w:t>
      </w:r>
    </w:p>
    <w:p w:rsidR="00AE1DB8" w:rsidRPr="00142DC1" w:rsidRDefault="00AE1DB8" w:rsidP="00AE1DB8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42DC1">
        <w:rPr>
          <w:sz w:val="28"/>
          <w:szCs w:val="28"/>
          <w:lang w:eastAsia="ru-RU"/>
        </w:rPr>
        <w:t>«Педагогика», «Народное образование», «Начальная школа», «Начальная школа. До и После», «Воспитательная работа в школе», «Методист», «Семья и школа».</w:t>
      </w:r>
    </w:p>
    <w:p w:rsidR="00AE1DB8" w:rsidRDefault="00AE1DB8" w:rsidP="008D23A5">
      <w:pPr>
        <w:suppressAutoHyphens w:val="0"/>
        <w:jc w:val="center"/>
        <w:rPr>
          <w:b/>
          <w:bCs/>
          <w:color w:val="0D0D0D"/>
          <w:sz w:val="28"/>
          <w:szCs w:val="28"/>
          <w:lang w:eastAsia="ru-RU"/>
        </w:rPr>
      </w:pPr>
    </w:p>
    <w:p w:rsidR="00AE1DB8" w:rsidRDefault="00AE1DB8" w:rsidP="008D23A5">
      <w:pPr>
        <w:suppressAutoHyphens w:val="0"/>
        <w:jc w:val="center"/>
        <w:rPr>
          <w:b/>
          <w:bCs/>
          <w:color w:val="0D0D0D"/>
          <w:sz w:val="28"/>
          <w:szCs w:val="28"/>
          <w:lang w:eastAsia="ru-RU"/>
        </w:rPr>
      </w:pPr>
    </w:p>
    <w:p w:rsidR="00AE1DB8" w:rsidRDefault="00AE1DB8" w:rsidP="008D23A5">
      <w:pPr>
        <w:suppressAutoHyphens w:val="0"/>
        <w:jc w:val="center"/>
        <w:rPr>
          <w:b/>
          <w:bCs/>
          <w:color w:val="0D0D0D"/>
          <w:sz w:val="28"/>
          <w:szCs w:val="28"/>
          <w:lang w:eastAsia="ru-RU"/>
        </w:rPr>
      </w:pPr>
    </w:p>
    <w:p w:rsidR="00AE1DB8" w:rsidRDefault="00AE1DB8" w:rsidP="008D23A5">
      <w:pPr>
        <w:suppressAutoHyphens w:val="0"/>
        <w:jc w:val="center"/>
        <w:rPr>
          <w:b/>
          <w:bCs/>
          <w:color w:val="0D0D0D"/>
          <w:sz w:val="28"/>
          <w:szCs w:val="28"/>
          <w:lang w:eastAsia="ru-RU"/>
        </w:rPr>
      </w:pPr>
    </w:p>
    <w:p w:rsidR="00AE1DB8" w:rsidRDefault="00AE1DB8" w:rsidP="008D23A5">
      <w:pPr>
        <w:suppressAutoHyphens w:val="0"/>
        <w:jc w:val="center"/>
        <w:rPr>
          <w:b/>
          <w:bCs/>
          <w:color w:val="0D0D0D"/>
          <w:sz w:val="28"/>
          <w:szCs w:val="28"/>
          <w:lang w:eastAsia="ru-RU"/>
        </w:rPr>
      </w:pPr>
    </w:p>
    <w:p w:rsidR="001A057A" w:rsidRDefault="001A057A" w:rsidP="008D23A5">
      <w:pPr>
        <w:suppressAutoHyphens w:val="0"/>
        <w:jc w:val="center"/>
        <w:rPr>
          <w:b/>
          <w:bCs/>
          <w:color w:val="0D0D0D"/>
          <w:sz w:val="28"/>
          <w:szCs w:val="28"/>
          <w:lang w:eastAsia="ru-RU"/>
        </w:rPr>
      </w:pPr>
    </w:p>
    <w:p w:rsidR="008D23A5" w:rsidRPr="008D23A5" w:rsidRDefault="008D23A5" w:rsidP="008D23A5">
      <w:pPr>
        <w:suppressAutoHyphens w:val="0"/>
        <w:jc w:val="center"/>
        <w:rPr>
          <w:b/>
          <w:bCs/>
          <w:color w:val="0D0D0D"/>
          <w:sz w:val="28"/>
          <w:szCs w:val="28"/>
          <w:lang w:eastAsia="ru-RU"/>
        </w:rPr>
      </w:pPr>
      <w:r w:rsidRPr="008D23A5">
        <w:rPr>
          <w:b/>
          <w:bCs/>
          <w:color w:val="0D0D0D"/>
          <w:sz w:val="28"/>
          <w:szCs w:val="28"/>
          <w:lang w:eastAsia="ru-RU"/>
        </w:rPr>
        <w:lastRenderedPageBreak/>
        <w:t>Приложения</w:t>
      </w:r>
    </w:p>
    <w:p w:rsidR="008D23A5" w:rsidRDefault="008D23A5" w:rsidP="008D23A5">
      <w:pPr>
        <w:suppressAutoHyphens w:val="0"/>
        <w:jc w:val="right"/>
        <w:rPr>
          <w:sz w:val="28"/>
          <w:szCs w:val="28"/>
        </w:rPr>
      </w:pPr>
      <w:r w:rsidRPr="008D23A5">
        <w:rPr>
          <w:sz w:val="28"/>
          <w:szCs w:val="28"/>
        </w:rPr>
        <w:t>Приложение 1</w:t>
      </w:r>
    </w:p>
    <w:p w:rsidR="00551D0B" w:rsidRDefault="00551D0B" w:rsidP="00551D0B">
      <w:pPr>
        <w:suppressAutoHyphens w:val="0"/>
        <w:jc w:val="center"/>
        <w:rPr>
          <w:sz w:val="28"/>
          <w:szCs w:val="28"/>
        </w:rPr>
      </w:pPr>
    </w:p>
    <w:p w:rsidR="0083680B" w:rsidRDefault="00551D0B" w:rsidP="00551D0B">
      <w:pPr>
        <w:suppressAutoHyphens w:val="0"/>
        <w:jc w:val="center"/>
        <w:rPr>
          <w:b/>
          <w:sz w:val="28"/>
          <w:szCs w:val="28"/>
        </w:rPr>
      </w:pPr>
      <w:r w:rsidRPr="00551D0B">
        <w:rPr>
          <w:b/>
          <w:sz w:val="28"/>
          <w:szCs w:val="28"/>
        </w:rPr>
        <w:t>Алгоритм написания характеристики коллектива класса</w:t>
      </w:r>
    </w:p>
    <w:p w:rsidR="00551D0B" w:rsidRPr="00551D0B" w:rsidRDefault="00551D0B" w:rsidP="00551D0B">
      <w:pPr>
        <w:suppressAutoHyphens w:val="0"/>
        <w:jc w:val="center"/>
        <w:rPr>
          <w:b/>
          <w:sz w:val="28"/>
          <w:szCs w:val="28"/>
        </w:rPr>
      </w:pPr>
    </w:p>
    <w:p w:rsidR="00551D0B" w:rsidRPr="00AA7200" w:rsidRDefault="00551D0B" w:rsidP="00551D0B">
      <w:pPr>
        <w:keepNext/>
        <w:spacing w:line="276" w:lineRule="auto"/>
        <w:jc w:val="both"/>
        <w:outlineLvl w:val="7"/>
        <w:rPr>
          <w:b/>
          <w:sz w:val="28"/>
          <w:szCs w:val="28"/>
          <w:u w:val="single"/>
        </w:rPr>
      </w:pPr>
      <w:r w:rsidRPr="002F5CDA">
        <w:rPr>
          <w:sz w:val="28"/>
          <w:szCs w:val="28"/>
        </w:rPr>
        <w:t>Общие сведения о коллективе учащихся</w:t>
      </w:r>
      <w:r w:rsidRPr="002F5CDA">
        <w:rPr>
          <w:i/>
          <w:sz w:val="28"/>
          <w:szCs w:val="28"/>
        </w:rPr>
        <w:t xml:space="preserve"> </w:t>
      </w:r>
      <w:r w:rsidRPr="002F5CDA">
        <w:rPr>
          <w:sz w:val="28"/>
          <w:szCs w:val="28"/>
        </w:rPr>
        <w:t>(когда был сформирован класс; количество в нем учащихся, из них мальчиков и девочек; распределение учащихся по успеваемости и т.д.).</w:t>
      </w:r>
    </w:p>
    <w:p w:rsidR="00551D0B" w:rsidRPr="002F5CDA" w:rsidRDefault="00551D0B" w:rsidP="00AE1DB8">
      <w:pPr>
        <w:pStyle w:val="aa"/>
        <w:numPr>
          <w:ilvl w:val="0"/>
          <w:numId w:val="2"/>
        </w:numPr>
        <w:tabs>
          <w:tab w:val="clear" w:pos="927"/>
          <w:tab w:val="left" w:pos="284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2F5CDA">
        <w:rPr>
          <w:sz w:val="28"/>
          <w:szCs w:val="28"/>
        </w:rPr>
        <w:t>Характеристика деловой (формальной) структуры коллектива класса:</w:t>
      </w:r>
    </w:p>
    <w:p w:rsidR="00551D0B" w:rsidRPr="002F5CDA" w:rsidRDefault="00551D0B" w:rsidP="00551D0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F5CDA">
        <w:rPr>
          <w:sz w:val="28"/>
          <w:szCs w:val="28"/>
        </w:rPr>
        <w:t>- сплоченность и организованность учащихся класса (отношение младших школьников к педагогическим требованиям; наличие в коллективе общественного мнения, проявление взаимной требовательности и взаимопомощи; традиции класса, их влияние на воспитание учащихся начальных классов);</w:t>
      </w:r>
    </w:p>
    <w:p w:rsidR="00551D0B" w:rsidRPr="002F5CDA" w:rsidRDefault="00551D0B" w:rsidP="00551D0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F5CDA">
        <w:rPr>
          <w:sz w:val="28"/>
          <w:szCs w:val="28"/>
        </w:rPr>
        <w:t>- актив класса (инициативность и ответственность активистов, отношение к требованиям учителя, их статус в коллективе учащихся; умение организовать совместную деятельность и взаимоконтроль).</w:t>
      </w:r>
    </w:p>
    <w:p w:rsidR="00551D0B" w:rsidRPr="002F5CDA" w:rsidRDefault="00551D0B" w:rsidP="00AE1DB8">
      <w:pPr>
        <w:pStyle w:val="aa"/>
        <w:numPr>
          <w:ilvl w:val="0"/>
          <w:numId w:val="2"/>
        </w:numPr>
        <w:tabs>
          <w:tab w:val="clear" w:pos="927"/>
          <w:tab w:val="num" w:pos="0"/>
          <w:tab w:val="left" w:pos="284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2F5CDA">
        <w:rPr>
          <w:sz w:val="28"/>
          <w:szCs w:val="28"/>
        </w:rPr>
        <w:t>Характеристика личностной (неформальной) структуры коллектива класса</w:t>
      </w:r>
      <w:r w:rsidRPr="002F5CDA">
        <w:rPr>
          <w:i/>
          <w:sz w:val="28"/>
          <w:szCs w:val="28"/>
        </w:rPr>
        <w:t xml:space="preserve"> </w:t>
      </w:r>
      <w:r w:rsidRPr="002F5CDA">
        <w:rPr>
          <w:sz w:val="28"/>
          <w:szCs w:val="28"/>
        </w:rPr>
        <w:t>(наличие в классе неформальных лидеров, их влияние на класс и отдельных учащихся; наличие «отверженных», причины их отвержения; наличие неформальных группировок, направленность их деятельности, основа объединения учащихся в группировки, степень их заинтересованности в делах класса; особенности взаимоотношений между мальчиками и девочками; проявление товарищества и дружбы между учащимися класса и т.д.).</w:t>
      </w:r>
    </w:p>
    <w:p w:rsidR="00551D0B" w:rsidRPr="002F5CDA" w:rsidRDefault="00551D0B" w:rsidP="00AE1DB8">
      <w:pPr>
        <w:pStyle w:val="aa"/>
        <w:numPr>
          <w:ilvl w:val="0"/>
          <w:numId w:val="2"/>
        </w:numPr>
        <w:tabs>
          <w:tab w:val="clear" w:pos="927"/>
          <w:tab w:val="num" w:pos="0"/>
          <w:tab w:val="left" w:pos="284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2F5CDA">
        <w:rPr>
          <w:sz w:val="28"/>
          <w:szCs w:val="28"/>
        </w:rPr>
        <w:t xml:space="preserve">Содержание коллективной деятельности класса: </w:t>
      </w:r>
    </w:p>
    <w:p w:rsidR="00551D0B" w:rsidRPr="002F5CDA" w:rsidRDefault="00551D0B" w:rsidP="00551D0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F5CDA">
        <w:rPr>
          <w:sz w:val="28"/>
          <w:szCs w:val="28"/>
        </w:rPr>
        <w:t xml:space="preserve">- учебно-познавательная деятельность учащихся (общая характеристика успеваемости учащихся по отдельным предметам, организация взаимопомощи в </w:t>
      </w:r>
      <w:r>
        <w:rPr>
          <w:sz w:val="28"/>
          <w:szCs w:val="28"/>
        </w:rPr>
        <w:t>производственной</w:t>
      </w:r>
      <w:r w:rsidRPr="002F5CDA">
        <w:rPr>
          <w:sz w:val="28"/>
          <w:szCs w:val="28"/>
        </w:rPr>
        <w:t xml:space="preserve"> деятельности, дисциплина на уроках, отношение к выполнению домашних учебных заданий, степень самостоятельности в выполнении домашней </w:t>
      </w:r>
      <w:r>
        <w:rPr>
          <w:sz w:val="28"/>
          <w:szCs w:val="28"/>
        </w:rPr>
        <w:t>производственной</w:t>
      </w:r>
      <w:r w:rsidRPr="002F5CDA">
        <w:rPr>
          <w:sz w:val="28"/>
          <w:szCs w:val="28"/>
        </w:rPr>
        <w:t xml:space="preserve"> работы и т.д.);</w:t>
      </w:r>
    </w:p>
    <w:p w:rsidR="00551D0B" w:rsidRPr="002F5CDA" w:rsidRDefault="00551D0B" w:rsidP="00551D0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F5CDA">
        <w:rPr>
          <w:sz w:val="28"/>
          <w:szCs w:val="28"/>
        </w:rPr>
        <w:t>- вне</w:t>
      </w:r>
      <w:r>
        <w:rPr>
          <w:sz w:val="28"/>
          <w:szCs w:val="28"/>
        </w:rPr>
        <w:t>производственная</w:t>
      </w:r>
      <w:r w:rsidRPr="002F5CDA">
        <w:rPr>
          <w:sz w:val="28"/>
          <w:szCs w:val="28"/>
        </w:rPr>
        <w:t xml:space="preserve"> деятельность учащихся (виды совместной деятельности и участие в ней младших школьников; проявление учащимися активности и самостоятельности во вне</w:t>
      </w:r>
      <w:r>
        <w:rPr>
          <w:sz w:val="28"/>
          <w:szCs w:val="28"/>
        </w:rPr>
        <w:t>производственной</w:t>
      </w:r>
      <w:r w:rsidRPr="002F5CDA">
        <w:rPr>
          <w:sz w:val="28"/>
          <w:szCs w:val="28"/>
        </w:rPr>
        <w:t xml:space="preserve"> деятельности; участие младших школьников в кружках и спортивных секциях, творческих коллективах; посещение учащимися учреждений дополнительного образования и т.д.).</w:t>
      </w:r>
    </w:p>
    <w:p w:rsidR="00551D0B" w:rsidRPr="002F5CDA" w:rsidRDefault="00551D0B" w:rsidP="00AE1DB8">
      <w:pPr>
        <w:pStyle w:val="aa"/>
        <w:numPr>
          <w:ilvl w:val="0"/>
          <w:numId w:val="2"/>
        </w:numPr>
        <w:tabs>
          <w:tab w:val="clear" w:pos="927"/>
          <w:tab w:val="num" w:pos="0"/>
          <w:tab w:val="left" w:pos="284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2F5CDA">
        <w:rPr>
          <w:sz w:val="28"/>
          <w:szCs w:val="28"/>
        </w:rPr>
        <w:t>Общие выводы:</w:t>
      </w:r>
    </w:p>
    <w:p w:rsidR="00551D0B" w:rsidRPr="002F5CDA" w:rsidRDefault="00551D0B" w:rsidP="00551D0B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2F5CDA">
        <w:rPr>
          <w:sz w:val="28"/>
          <w:szCs w:val="28"/>
        </w:rPr>
        <w:t>- характер общего “эмоционального климата” в коллективе (бодрый, жизнерадостный, инертный, напряженно-нервозный и т.д.). Характер дисциплинированности.</w:t>
      </w:r>
    </w:p>
    <w:p w:rsidR="00551D0B" w:rsidRPr="002F5CDA" w:rsidRDefault="00551D0B" w:rsidP="00551D0B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2F5CDA">
        <w:rPr>
          <w:sz w:val="28"/>
          <w:szCs w:val="28"/>
        </w:rPr>
        <w:t>- предложения по дальнейшему формированию коллектива учащихся.</w:t>
      </w:r>
    </w:p>
    <w:p w:rsidR="001A057A" w:rsidRDefault="001A057A" w:rsidP="008D23A5">
      <w:pPr>
        <w:suppressAutoHyphens w:val="0"/>
        <w:jc w:val="right"/>
        <w:rPr>
          <w:sz w:val="28"/>
          <w:szCs w:val="28"/>
        </w:rPr>
      </w:pPr>
    </w:p>
    <w:p w:rsidR="00551D0B" w:rsidRDefault="00551D0B" w:rsidP="008D23A5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51D0B" w:rsidRDefault="00551D0B" w:rsidP="008D23A5">
      <w:pPr>
        <w:suppressAutoHyphens w:val="0"/>
        <w:jc w:val="right"/>
        <w:rPr>
          <w:sz w:val="28"/>
          <w:szCs w:val="28"/>
        </w:rPr>
      </w:pPr>
    </w:p>
    <w:p w:rsidR="0083680B" w:rsidRDefault="0083680B" w:rsidP="0083680B">
      <w:pPr>
        <w:pStyle w:val="af9"/>
        <w:spacing w:before="0" w:beforeAutospacing="0" w:after="0" w:afterAutospacing="0"/>
        <w:jc w:val="center"/>
        <w:rPr>
          <w:b/>
          <w:sz w:val="28"/>
          <w:szCs w:val="28"/>
        </w:rPr>
      </w:pPr>
      <w:r w:rsidRPr="0083680B">
        <w:rPr>
          <w:b/>
          <w:sz w:val="28"/>
          <w:szCs w:val="28"/>
        </w:rPr>
        <w:t>Анализ плана воспитательной работы учителя</w:t>
      </w:r>
      <w:r>
        <w:rPr>
          <w:b/>
          <w:sz w:val="28"/>
          <w:szCs w:val="28"/>
        </w:rPr>
        <w:t xml:space="preserve"> </w:t>
      </w:r>
    </w:p>
    <w:p w:rsidR="0083680B" w:rsidRPr="0083680B" w:rsidRDefault="0083680B" w:rsidP="0083680B">
      <w:pPr>
        <w:pStyle w:val="af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(программы воспитательной работы с классом)</w:t>
      </w:r>
    </w:p>
    <w:p w:rsidR="0083680B" w:rsidRDefault="0083680B" w:rsidP="0083680B">
      <w:pPr>
        <w:jc w:val="center"/>
        <w:rPr>
          <w:bCs/>
          <w:sz w:val="28"/>
          <w:szCs w:val="28"/>
        </w:rPr>
      </w:pPr>
    </w:p>
    <w:p w:rsidR="0083680B" w:rsidRDefault="0083680B" w:rsidP="00551D0B">
      <w:pPr>
        <w:tabs>
          <w:tab w:val="left" w:pos="284"/>
          <w:tab w:val="left" w:pos="851"/>
        </w:tabs>
        <w:suppressAutoHyphens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Описать:</w:t>
      </w:r>
    </w:p>
    <w:p w:rsidR="0083680B" w:rsidRPr="0047734B" w:rsidRDefault="0083680B" w:rsidP="00551D0B">
      <w:pPr>
        <w:tabs>
          <w:tab w:val="left" w:pos="284"/>
          <w:tab w:val="left" w:pos="851"/>
        </w:tabs>
        <w:suppressAutoHyphens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47734B">
        <w:rPr>
          <w:sz w:val="28"/>
          <w:szCs w:val="28"/>
        </w:rPr>
        <w:t>ем</w:t>
      </w:r>
      <w:r w:rsidR="00B00586">
        <w:rPr>
          <w:sz w:val="28"/>
          <w:szCs w:val="28"/>
        </w:rPr>
        <w:t>у</w:t>
      </w:r>
      <w:r w:rsidRPr="0047734B">
        <w:rPr>
          <w:sz w:val="28"/>
          <w:szCs w:val="28"/>
        </w:rPr>
        <w:t xml:space="preserve"> работы методического объединения классных руководителей и тем</w:t>
      </w:r>
      <w:r>
        <w:rPr>
          <w:sz w:val="28"/>
          <w:szCs w:val="28"/>
        </w:rPr>
        <w:t>у</w:t>
      </w:r>
      <w:r w:rsidRPr="0047734B">
        <w:rPr>
          <w:sz w:val="28"/>
          <w:szCs w:val="28"/>
        </w:rPr>
        <w:t xml:space="preserve"> работы классного руководителя в классе практики, их взаимосвязь.</w:t>
      </w:r>
    </w:p>
    <w:p w:rsidR="0083680B" w:rsidRPr="002F5CDA" w:rsidRDefault="0083680B" w:rsidP="00551D0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F5CDA">
        <w:rPr>
          <w:sz w:val="28"/>
          <w:szCs w:val="28"/>
        </w:rPr>
        <w:t xml:space="preserve">- функции классного руководителя </w:t>
      </w:r>
      <w:r>
        <w:rPr>
          <w:sz w:val="28"/>
          <w:szCs w:val="28"/>
        </w:rPr>
        <w:t>в данном классе в соответствии с особенностями развития детей и особенностями развития классного коллектива</w:t>
      </w:r>
      <w:r w:rsidRPr="002F5CDA">
        <w:rPr>
          <w:sz w:val="28"/>
          <w:szCs w:val="28"/>
        </w:rPr>
        <w:t>;</w:t>
      </w:r>
    </w:p>
    <w:p w:rsidR="0083680B" w:rsidRPr="002F5CDA" w:rsidRDefault="00551D0B" w:rsidP="00551D0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80B" w:rsidRPr="002F5CDA">
        <w:rPr>
          <w:sz w:val="28"/>
          <w:szCs w:val="28"/>
        </w:rPr>
        <w:t>особенности планирования воспитательной работы в классе;</w:t>
      </w:r>
    </w:p>
    <w:p w:rsidR="0083680B" w:rsidRPr="002F5CDA" w:rsidRDefault="0083680B" w:rsidP="00551D0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F5CDA">
        <w:rPr>
          <w:sz w:val="28"/>
          <w:szCs w:val="28"/>
        </w:rPr>
        <w:t xml:space="preserve">одержание воспитательной работы в </w:t>
      </w:r>
      <w:r>
        <w:rPr>
          <w:sz w:val="28"/>
          <w:szCs w:val="28"/>
        </w:rPr>
        <w:t>1</w:t>
      </w:r>
      <w:r w:rsidR="00551D0B">
        <w:rPr>
          <w:sz w:val="28"/>
          <w:szCs w:val="28"/>
        </w:rPr>
        <w:t>, 2 и 3</w:t>
      </w:r>
      <w:r w:rsidRPr="002F5CDA">
        <w:rPr>
          <w:sz w:val="28"/>
          <w:szCs w:val="28"/>
        </w:rPr>
        <w:t xml:space="preserve"> четвертях;</w:t>
      </w:r>
    </w:p>
    <w:p w:rsidR="0083680B" w:rsidRDefault="0083680B" w:rsidP="00551D0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F5CDA">
        <w:rPr>
          <w:sz w:val="28"/>
          <w:szCs w:val="28"/>
        </w:rPr>
        <w:t>- совместн</w:t>
      </w:r>
      <w:r>
        <w:rPr>
          <w:sz w:val="28"/>
          <w:szCs w:val="28"/>
        </w:rPr>
        <w:t>ую</w:t>
      </w:r>
      <w:r w:rsidRPr="002F5CD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2F5CDA">
        <w:rPr>
          <w:sz w:val="28"/>
          <w:szCs w:val="28"/>
        </w:rPr>
        <w:t xml:space="preserve"> классного руководителя с родительским комитетом </w:t>
      </w:r>
      <w:r>
        <w:rPr>
          <w:sz w:val="28"/>
          <w:szCs w:val="28"/>
        </w:rPr>
        <w:t>и индивидуальную работу с отдельными родителями учащихся (методы, формы, задачи и результаты)</w:t>
      </w:r>
      <w:r w:rsidRPr="002F5CDA">
        <w:rPr>
          <w:sz w:val="28"/>
          <w:szCs w:val="28"/>
        </w:rPr>
        <w:t>.</w:t>
      </w:r>
    </w:p>
    <w:p w:rsidR="0083680B" w:rsidRPr="002F5CDA" w:rsidRDefault="0083680B" w:rsidP="00551D0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F5CDA">
        <w:rPr>
          <w:sz w:val="28"/>
          <w:szCs w:val="28"/>
        </w:rPr>
        <w:t>- совместн</w:t>
      </w:r>
      <w:r>
        <w:rPr>
          <w:sz w:val="28"/>
          <w:szCs w:val="28"/>
        </w:rPr>
        <w:t>ая</w:t>
      </w:r>
      <w:r w:rsidRPr="002F5CD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2F5CDA">
        <w:rPr>
          <w:sz w:val="28"/>
          <w:szCs w:val="28"/>
        </w:rPr>
        <w:t xml:space="preserve"> классного руководителя с </w:t>
      </w:r>
      <w:r>
        <w:rPr>
          <w:sz w:val="28"/>
          <w:szCs w:val="28"/>
        </w:rPr>
        <w:t>администрацией, учителями</w:t>
      </w:r>
      <w:r w:rsidRPr="002F5CDA">
        <w:rPr>
          <w:sz w:val="28"/>
          <w:szCs w:val="28"/>
        </w:rPr>
        <w:t xml:space="preserve"> и внешкольными организациями.</w:t>
      </w:r>
    </w:p>
    <w:p w:rsidR="0083680B" w:rsidRDefault="0083680B" w:rsidP="00551D0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F5CDA">
        <w:rPr>
          <w:sz w:val="28"/>
          <w:szCs w:val="28"/>
        </w:rPr>
        <w:t>- тем</w:t>
      </w:r>
      <w:r>
        <w:rPr>
          <w:sz w:val="28"/>
          <w:szCs w:val="28"/>
        </w:rPr>
        <w:t>ы</w:t>
      </w:r>
      <w:r w:rsidRPr="002F5CDA">
        <w:rPr>
          <w:sz w:val="28"/>
          <w:szCs w:val="28"/>
        </w:rPr>
        <w:t>, цел</w:t>
      </w:r>
      <w:r>
        <w:rPr>
          <w:sz w:val="28"/>
          <w:szCs w:val="28"/>
        </w:rPr>
        <w:t>и и</w:t>
      </w:r>
      <w:r w:rsidRPr="002F5CDA">
        <w:rPr>
          <w:sz w:val="28"/>
          <w:szCs w:val="28"/>
        </w:rPr>
        <w:t xml:space="preserve"> задачи внеклассн</w:t>
      </w:r>
      <w:r>
        <w:rPr>
          <w:sz w:val="28"/>
          <w:szCs w:val="28"/>
        </w:rPr>
        <w:t>ых</w:t>
      </w:r>
      <w:r w:rsidRPr="002F5CD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 и классных часов в плане (программе)</w:t>
      </w:r>
      <w:r w:rsidRPr="002F5CDA">
        <w:rPr>
          <w:sz w:val="28"/>
          <w:szCs w:val="28"/>
        </w:rPr>
        <w:t>;</w:t>
      </w:r>
    </w:p>
    <w:p w:rsidR="0083680B" w:rsidRPr="002F5CDA" w:rsidRDefault="0083680B" w:rsidP="00551D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 класса и задачи его работы, </w:t>
      </w:r>
      <w:r w:rsidRPr="002F5CDA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классного коллектива</w:t>
      </w:r>
      <w:r w:rsidRPr="002F5CDA">
        <w:rPr>
          <w:sz w:val="28"/>
          <w:szCs w:val="28"/>
        </w:rPr>
        <w:t>;</w:t>
      </w:r>
    </w:p>
    <w:p w:rsidR="0083680B" w:rsidRPr="002F5CDA" w:rsidRDefault="0083680B" w:rsidP="00551D0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F5CDA">
        <w:rPr>
          <w:sz w:val="28"/>
          <w:szCs w:val="28"/>
        </w:rPr>
        <w:t xml:space="preserve">- особенности деятельности </w:t>
      </w:r>
      <w:r>
        <w:rPr>
          <w:sz w:val="28"/>
          <w:szCs w:val="28"/>
        </w:rPr>
        <w:t>классного руководителя</w:t>
      </w:r>
      <w:r w:rsidRPr="002F5CDA">
        <w:rPr>
          <w:sz w:val="28"/>
          <w:szCs w:val="28"/>
        </w:rPr>
        <w:t xml:space="preserve"> в </w:t>
      </w:r>
      <w:r>
        <w:rPr>
          <w:sz w:val="28"/>
          <w:szCs w:val="28"/>
        </w:rPr>
        <w:t>каникулярное</w:t>
      </w:r>
      <w:r w:rsidRPr="002F5CDA">
        <w:rPr>
          <w:sz w:val="28"/>
          <w:szCs w:val="28"/>
        </w:rPr>
        <w:t xml:space="preserve"> время.</w:t>
      </w:r>
    </w:p>
    <w:p w:rsidR="0083680B" w:rsidRPr="002F5CDA" w:rsidRDefault="0083680B" w:rsidP="00551D0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F5CDA">
        <w:rPr>
          <w:sz w:val="28"/>
          <w:szCs w:val="28"/>
        </w:rPr>
        <w:t>- как</w:t>
      </w:r>
      <w:r>
        <w:rPr>
          <w:sz w:val="28"/>
          <w:szCs w:val="28"/>
        </w:rPr>
        <w:t>ие</w:t>
      </w:r>
      <w:r w:rsidRPr="002F5CDA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2F5CDA">
        <w:rPr>
          <w:sz w:val="28"/>
          <w:szCs w:val="28"/>
        </w:rPr>
        <w:t xml:space="preserve"> </w:t>
      </w:r>
      <w:r w:rsidR="00551D0B">
        <w:rPr>
          <w:sz w:val="28"/>
          <w:szCs w:val="28"/>
        </w:rPr>
        <w:t xml:space="preserve">и задачи </w:t>
      </w:r>
      <w:r>
        <w:rPr>
          <w:sz w:val="28"/>
          <w:szCs w:val="28"/>
        </w:rPr>
        <w:t>ставил перед собой классный руководитель по результатам анализа воспитательной работы прошлого года и были ли они достигнуты</w:t>
      </w:r>
      <w:r w:rsidRPr="002F5CDA">
        <w:rPr>
          <w:sz w:val="28"/>
          <w:szCs w:val="28"/>
        </w:rPr>
        <w:t>;</w:t>
      </w:r>
      <w:r w:rsidR="00551D0B" w:rsidRPr="00551D0B">
        <w:rPr>
          <w:sz w:val="28"/>
          <w:szCs w:val="28"/>
        </w:rPr>
        <w:t xml:space="preserve"> </w:t>
      </w:r>
      <w:r w:rsidR="00551D0B">
        <w:rPr>
          <w:sz w:val="28"/>
          <w:szCs w:val="28"/>
        </w:rPr>
        <w:t>ч</w:t>
      </w:r>
      <w:r w:rsidR="00551D0B" w:rsidRPr="002F5CDA">
        <w:rPr>
          <w:sz w:val="28"/>
          <w:szCs w:val="28"/>
        </w:rPr>
        <w:t>то было сделано для их выполнения?</w:t>
      </w:r>
    </w:p>
    <w:p w:rsidR="00551D0B" w:rsidRPr="002F5CDA" w:rsidRDefault="00551D0B" w:rsidP="00551D0B">
      <w:pPr>
        <w:pStyle w:val="aa"/>
        <w:tabs>
          <w:tab w:val="left" w:pos="0"/>
          <w:tab w:val="left" w:pos="284"/>
        </w:tabs>
        <w:suppressAutoHyphens w:val="0"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F5CDA">
        <w:rPr>
          <w:sz w:val="28"/>
          <w:szCs w:val="28"/>
        </w:rPr>
        <w:t>акие формы</w:t>
      </w:r>
      <w:r>
        <w:rPr>
          <w:sz w:val="28"/>
          <w:szCs w:val="28"/>
        </w:rPr>
        <w:t xml:space="preserve"> и </w:t>
      </w:r>
      <w:r w:rsidRPr="002F5CDA">
        <w:rPr>
          <w:sz w:val="28"/>
          <w:szCs w:val="28"/>
        </w:rPr>
        <w:t xml:space="preserve">методы </w:t>
      </w:r>
      <w:r>
        <w:rPr>
          <w:sz w:val="28"/>
          <w:szCs w:val="28"/>
        </w:rPr>
        <w:t>воспитательной работы</w:t>
      </w:r>
      <w:r w:rsidRPr="002F5CDA">
        <w:rPr>
          <w:sz w:val="28"/>
          <w:szCs w:val="28"/>
        </w:rPr>
        <w:t xml:space="preserve"> были наиболее эффективными? </w:t>
      </w:r>
    </w:p>
    <w:p w:rsidR="0083680B" w:rsidRPr="002F5CDA" w:rsidRDefault="00551D0B" w:rsidP="00551D0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80B" w:rsidRPr="002F5CDA">
        <w:rPr>
          <w:sz w:val="28"/>
          <w:szCs w:val="28"/>
        </w:rPr>
        <w:t xml:space="preserve">какие средства были избраны </w:t>
      </w:r>
      <w:r w:rsidR="0083680B">
        <w:rPr>
          <w:sz w:val="28"/>
          <w:szCs w:val="28"/>
        </w:rPr>
        <w:t xml:space="preserve">им </w:t>
      </w:r>
      <w:r w:rsidR="0083680B" w:rsidRPr="002F5CDA">
        <w:rPr>
          <w:sz w:val="28"/>
          <w:szCs w:val="28"/>
        </w:rPr>
        <w:t xml:space="preserve">для достижения </w:t>
      </w:r>
      <w:r w:rsidR="0083680B">
        <w:rPr>
          <w:sz w:val="28"/>
          <w:szCs w:val="28"/>
        </w:rPr>
        <w:t>поставленных целей воспитания</w:t>
      </w:r>
      <w:r w:rsidR="0083680B" w:rsidRPr="002F5CDA">
        <w:rPr>
          <w:sz w:val="28"/>
          <w:szCs w:val="28"/>
        </w:rPr>
        <w:t>;</w:t>
      </w:r>
    </w:p>
    <w:p w:rsidR="00551D0B" w:rsidRDefault="0083680B" w:rsidP="00551D0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F5CDA">
        <w:rPr>
          <w:sz w:val="28"/>
          <w:szCs w:val="28"/>
        </w:rPr>
        <w:t xml:space="preserve">- </w:t>
      </w:r>
      <w:r w:rsidR="00551D0B">
        <w:rPr>
          <w:sz w:val="28"/>
          <w:szCs w:val="28"/>
        </w:rPr>
        <w:t>к</w:t>
      </w:r>
      <w:r w:rsidR="00551D0B" w:rsidRPr="002F5CDA">
        <w:rPr>
          <w:sz w:val="28"/>
          <w:szCs w:val="28"/>
        </w:rPr>
        <w:t>акие изменения произошли в развитии личности учащихся, ученическом и родительском коллективах?</w:t>
      </w:r>
    </w:p>
    <w:p w:rsidR="00551D0B" w:rsidRPr="002F5CDA" w:rsidRDefault="00551D0B" w:rsidP="00551D0B">
      <w:pPr>
        <w:pStyle w:val="aa"/>
        <w:tabs>
          <w:tab w:val="left" w:pos="0"/>
          <w:tab w:val="left" w:pos="284"/>
        </w:tabs>
        <w:suppressAutoHyphens w:val="0"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F5CDA">
        <w:rPr>
          <w:sz w:val="28"/>
          <w:szCs w:val="28"/>
        </w:rPr>
        <w:t>ак привлекался коллектив родителей  для решения задач? Разнообразие форм работы, используемых методов, выполнение плана проведения тематических собраний, посещение собраний родителями, участие родителей в классных и школьных  мероприятиях, совместные мероприятия родителей и детей.</w:t>
      </w:r>
    </w:p>
    <w:p w:rsidR="00551D0B" w:rsidRPr="002F5CDA" w:rsidRDefault="00551D0B" w:rsidP="00551D0B">
      <w:pPr>
        <w:pStyle w:val="aa"/>
        <w:tabs>
          <w:tab w:val="left" w:pos="0"/>
          <w:tab w:val="left" w:pos="284"/>
        </w:tabs>
        <w:suppressAutoHyphens w:val="0"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2F5CDA">
        <w:rPr>
          <w:sz w:val="28"/>
          <w:szCs w:val="28"/>
        </w:rPr>
        <w:t>ем это подтверждается? (результаты анкетирования, тестирования и других используемых и использованных методов).</w:t>
      </w:r>
    </w:p>
    <w:p w:rsidR="00551D0B" w:rsidRPr="002F5CDA" w:rsidRDefault="00B00586" w:rsidP="00B00586">
      <w:pPr>
        <w:pStyle w:val="aa"/>
        <w:tabs>
          <w:tab w:val="left" w:pos="0"/>
          <w:tab w:val="left" w:pos="284"/>
        </w:tabs>
        <w:suppressAutoHyphens w:val="0"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51D0B" w:rsidRPr="002F5CDA">
        <w:rPr>
          <w:sz w:val="28"/>
          <w:szCs w:val="28"/>
        </w:rPr>
        <w:t xml:space="preserve">акова активность детей в кружках и секциях дополнительного образования? </w:t>
      </w:r>
    </w:p>
    <w:p w:rsidR="00551D0B" w:rsidRPr="002F5CDA" w:rsidRDefault="00B00586" w:rsidP="00B00586">
      <w:pPr>
        <w:pStyle w:val="aa"/>
        <w:tabs>
          <w:tab w:val="left" w:pos="0"/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51D0B" w:rsidRPr="002F5CDA">
        <w:rPr>
          <w:sz w:val="28"/>
          <w:szCs w:val="28"/>
        </w:rPr>
        <w:t xml:space="preserve">акая работа проводилась </w:t>
      </w:r>
      <w:r>
        <w:rPr>
          <w:sz w:val="28"/>
          <w:szCs w:val="28"/>
        </w:rPr>
        <w:t xml:space="preserve">индивидуально </w:t>
      </w:r>
      <w:r w:rsidR="00551D0B" w:rsidRPr="002F5CDA">
        <w:rPr>
          <w:sz w:val="28"/>
          <w:szCs w:val="28"/>
        </w:rPr>
        <w:t>с детьми группы риска?</w:t>
      </w:r>
    </w:p>
    <w:p w:rsidR="00B00586" w:rsidRPr="002F5CDA" w:rsidRDefault="00551D0B" w:rsidP="00B0058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80B" w:rsidRPr="002F5CDA">
        <w:rPr>
          <w:sz w:val="28"/>
          <w:szCs w:val="28"/>
        </w:rPr>
        <w:t xml:space="preserve">каковы перспективы работы </w:t>
      </w:r>
      <w:r w:rsidR="0083680B">
        <w:rPr>
          <w:sz w:val="28"/>
          <w:szCs w:val="28"/>
        </w:rPr>
        <w:t>классного руководителя</w:t>
      </w:r>
      <w:r w:rsidR="00B00586">
        <w:rPr>
          <w:sz w:val="28"/>
          <w:szCs w:val="28"/>
        </w:rPr>
        <w:t>,</w:t>
      </w:r>
      <w:r w:rsidR="0083680B">
        <w:rPr>
          <w:sz w:val="28"/>
          <w:szCs w:val="28"/>
        </w:rPr>
        <w:t xml:space="preserve"> </w:t>
      </w:r>
      <w:r w:rsidR="00B00586">
        <w:rPr>
          <w:sz w:val="28"/>
          <w:szCs w:val="28"/>
        </w:rPr>
        <w:t>п</w:t>
      </w:r>
      <w:r w:rsidR="00B00586" w:rsidRPr="002F5CDA">
        <w:rPr>
          <w:sz w:val="28"/>
          <w:szCs w:val="28"/>
        </w:rPr>
        <w:t>ути совершенствования воспитательной работы в классном коллективе.</w:t>
      </w:r>
    </w:p>
    <w:p w:rsidR="001A057A" w:rsidRDefault="001A057A" w:rsidP="00B00586">
      <w:pPr>
        <w:suppressAutoHyphens w:val="0"/>
        <w:jc w:val="right"/>
        <w:rPr>
          <w:sz w:val="28"/>
          <w:szCs w:val="28"/>
        </w:rPr>
      </w:pPr>
    </w:p>
    <w:p w:rsidR="00B00586" w:rsidRDefault="00B00586" w:rsidP="00B00586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3680B" w:rsidRDefault="0083680B" w:rsidP="0083680B">
      <w:pPr>
        <w:pStyle w:val="af9"/>
        <w:spacing w:before="0" w:beforeAutospacing="0" w:after="0" w:afterAutospacing="0"/>
        <w:jc w:val="center"/>
        <w:rPr>
          <w:sz w:val="28"/>
          <w:szCs w:val="28"/>
        </w:rPr>
      </w:pPr>
    </w:p>
    <w:p w:rsidR="00B00586" w:rsidRDefault="00B00586" w:rsidP="00B00586">
      <w:pPr>
        <w:jc w:val="center"/>
        <w:rPr>
          <w:b/>
        </w:rPr>
      </w:pPr>
      <w:r>
        <w:rPr>
          <w:b/>
        </w:rPr>
        <w:t xml:space="preserve">ПСИХОЛОГО-ПЕДАГОГИЧЕСКАЯ </w:t>
      </w:r>
    </w:p>
    <w:p w:rsidR="00B00586" w:rsidRDefault="00B00586" w:rsidP="00B00586">
      <w:pPr>
        <w:jc w:val="center"/>
        <w:rPr>
          <w:b/>
        </w:rPr>
      </w:pPr>
      <w:r>
        <w:rPr>
          <w:b/>
        </w:rPr>
        <w:t xml:space="preserve">ХАРАКТЕРИСТИКА </w:t>
      </w:r>
    </w:p>
    <w:p w:rsidR="00B00586" w:rsidRDefault="00B00586" w:rsidP="00B00586">
      <w:pPr>
        <w:jc w:val="center"/>
        <w:rPr>
          <w:b/>
        </w:rPr>
      </w:pPr>
    </w:p>
    <w:p w:rsidR="00B00586" w:rsidRPr="00B00586" w:rsidRDefault="00B00586" w:rsidP="00B00586">
      <w:pPr>
        <w:jc w:val="both"/>
        <w:rPr>
          <w:b/>
        </w:rPr>
      </w:pPr>
      <w:r w:rsidRPr="00B00586">
        <w:rPr>
          <w:b/>
        </w:rPr>
        <w:t>на учени___   «___» класса __________________________________________________________</w:t>
      </w:r>
    </w:p>
    <w:p w:rsidR="00B00586" w:rsidRPr="00B00586" w:rsidRDefault="00B00586" w:rsidP="00B00586">
      <w:pPr>
        <w:jc w:val="both"/>
        <w:rPr>
          <w:b/>
          <w:vertAlign w:val="superscript"/>
        </w:rPr>
      </w:pPr>
      <w:r w:rsidRPr="00B00586">
        <w:rPr>
          <w:b/>
          <w:vertAlign w:val="superscript"/>
        </w:rPr>
        <w:t xml:space="preserve">                                                                                                                                 Фамилия, имя</w:t>
      </w:r>
    </w:p>
    <w:p w:rsidR="00B00586" w:rsidRPr="00B00586" w:rsidRDefault="00B00586" w:rsidP="00B00586">
      <w:pPr>
        <w:jc w:val="both"/>
        <w:rPr>
          <w:b/>
        </w:rPr>
      </w:pPr>
      <w:r w:rsidRPr="00B00586">
        <w:rPr>
          <w:b/>
        </w:rPr>
        <w:t>«_____»__________________                года рождения.</w:t>
      </w:r>
    </w:p>
    <w:p w:rsidR="00B00586" w:rsidRPr="00B00586" w:rsidRDefault="00B00586" w:rsidP="00B00586">
      <w:pPr>
        <w:jc w:val="both"/>
        <w:rPr>
          <w:b/>
        </w:rPr>
      </w:pPr>
    </w:p>
    <w:p w:rsidR="00B00586" w:rsidRPr="00B00586" w:rsidRDefault="00B00586" w:rsidP="00B00586">
      <w:pPr>
        <w:jc w:val="both"/>
        <w:rPr>
          <w:b/>
        </w:rPr>
      </w:pPr>
      <w:r w:rsidRPr="00B00586">
        <w:rPr>
          <w:b/>
        </w:rPr>
        <w:t>Обучается в МОУ СОШ №___ с ____________________________________________</w:t>
      </w:r>
    </w:p>
    <w:p w:rsidR="00B00586" w:rsidRPr="00B00586" w:rsidRDefault="00B00586" w:rsidP="00B00586">
      <w:pPr>
        <w:jc w:val="both"/>
        <w:rPr>
          <w:b/>
        </w:rPr>
      </w:pPr>
    </w:p>
    <w:p w:rsidR="00B00586" w:rsidRPr="00B00586" w:rsidRDefault="00B00586" w:rsidP="00AE1DB8">
      <w:pPr>
        <w:numPr>
          <w:ilvl w:val="0"/>
          <w:numId w:val="1"/>
        </w:numPr>
        <w:suppressAutoHyphens w:val="0"/>
        <w:ind w:left="0" w:firstLine="0"/>
        <w:jc w:val="center"/>
        <w:rPr>
          <w:b/>
        </w:rPr>
      </w:pPr>
      <w:r w:rsidRPr="00B00586">
        <w:rPr>
          <w:b/>
        </w:rPr>
        <w:t>Семья</w:t>
      </w:r>
    </w:p>
    <w:p w:rsidR="00B00586" w:rsidRPr="00B00586" w:rsidRDefault="00B00586" w:rsidP="00B00586">
      <w:pPr>
        <w:jc w:val="both"/>
        <w:rPr>
          <w:b/>
        </w:rPr>
      </w:pPr>
      <w:r w:rsidRPr="00B00586">
        <w:rPr>
          <w:b/>
        </w:rPr>
        <w:t xml:space="preserve">Данные о родителях: </w:t>
      </w:r>
      <w:r>
        <w:rPr>
          <w:b/>
        </w:rPr>
        <w:t>(только с согласия родителей)</w:t>
      </w:r>
    </w:p>
    <w:p w:rsidR="00B00586" w:rsidRPr="00B00586" w:rsidRDefault="00B00586" w:rsidP="00B00586">
      <w:pPr>
        <w:pStyle w:val="53"/>
        <w:rPr>
          <w:sz w:val="24"/>
          <w:szCs w:val="24"/>
        </w:rPr>
      </w:pPr>
      <w:r w:rsidRPr="00B00586">
        <w:rPr>
          <w:b/>
          <w:bCs/>
          <w:i/>
          <w:iCs/>
          <w:sz w:val="24"/>
          <w:szCs w:val="24"/>
        </w:rPr>
        <w:t xml:space="preserve">Отец </w:t>
      </w:r>
      <w:r w:rsidRPr="00B00586">
        <w:rPr>
          <w:sz w:val="24"/>
          <w:szCs w:val="24"/>
        </w:rPr>
        <w:t>____________________________________________________________________________</w:t>
      </w:r>
    </w:p>
    <w:p w:rsidR="00B00586" w:rsidRPr="00B00586" w:rsidRDefault="00B00586" w:rsidP="00B00586">
      <w:pPr>
        <w:pStyle w:val="53"/>
        <w:rPr>
          <w:sz w:val="24"/>
          <w:szCs w:val="24"/>
          <w:vertAlign w:val="superscript"/>
        </w:rPr>
      </w:pPr>
      <w:r w:rsidRPr="00B00586">
        <w:rPr>
          <w:sz w:val="24"/>
          <w:szCs w:val="24"/>
        </w:rPr>
        <w:t xml:space="preserve">                     </w:t>
      </w:r>
      <w:r w:rsidRPr="00B00586">
        <w:rPr>
          <w:sz w:val="24"/>
          <w:szCs w:val="24"/>
          <w:vertAlign w:val="superscript"/>
        </w:rPr>
        <w:t>Фамилия, имя, отчество</w:t>
      </w:r>
    </w:p>
    <w:p w:rsidR="00B00586" w:rsidRPr="00B00586" w:rsidRDefault="00B00586" w:rsidP="00B00586">
      <w:pPr>
        <w:pStyle w:val="53"/>
        <w:rPr>
          <w:sz w:val="24"/>
          <w:szCs w:val="24"/>
        </w:rPr>
      </w:pPr>
      <w:r w:rsidRPr="00B00586">
        <w:rPr>
          <w:sz w:val="24"/>
          <w:szCs w:val="24"/>
        </w:rPr>
        <w:t>Работает __________________________________________________________________________</w:t>
      </w:r>
    </w:p>
    <w:p w:rsidR="00B00586" w:rsidRPr="00B00586" w:rsidRDefault="00B00586" w:rsidP="00B00586">
      <w:pPr>
        <w:pStyle w:val="53"/>
        <w:rPr>
          <w:sz w:val="24"/>
          <w:szCs w:val="24"/>
          <w:vertAlign w:val="superscript"/>
        </w:rPr>
      </w:pPr>
      <w:r w:rsidRPr="00B00586">
        <w:rPr>
          <w:sz w:val="24"/>
          <w:szCs w:val="24"/>
        </w:rPr>
        <w:t xml:space="preserve">                                   </w:t>
      </w:r>
      <w:r w:rsidRPr="00B00586">
        <w:rPr>
          <w:sz w:val="24"/>
          <w:szCs w:val="24"/>
          <w:vertAlign w:val="superscript"/>
        </w:rPr>
        <w:t xml:space="preserve"> Образование, место работы, должность</w:t>
      </w:r>
    </w:p>
    <w:p w:rsidR="00B00586" w:rsidRPr="00B00586" w:rsidRDefault="00B00586" w:rsidP="00B00586">
      <w:pPr>
        <w:pStyle w:val="53"/>
        <w:rPr>
          <w:sz w:val="24"/>
          <w:szCs w:val="24"/>
        </w:rPr>
      </w:pPr>
      <w:r w:rsidRPr="00B00586">
        <w:rPr>
          <w:sz w:val="24"/>
          <w:szCs w:val="24"/>
        </w:rPr>
        <w:t>Проживает ________________________________________________________________________</w:t>
      </w:r>
    </w:p>
    <w:p w:rsidR="00B00586" w:rsidRPr="00B00586" w:rsidRDefault="00B00586" w:rsidP="00B00586">
      <w:pPr>
        <w:pStyle w:val="53"/>
        <w:rPr>
          <w:sz w:val="24"/>
          <w:szCs w:val="24"/>
        </w:rPr>
      </w:pPr>
      <w:r w:rsidRPr="00B00586">
        <w:rPr>
          <w:b/>
          <w:bCs/>
          <w:i/>
          <w:iCs/>
          <w:sz w:val="24"/>
          <w:szCs w:val="24"/>
        </w:rPr>
        <w:t xml:space="preserve">Мать </w:t>
      </w:r>
      <w:r w:rsidRPr="00B00586">
        <w:rPr>
          <w:sz w:val="24"/>
          <w:szCs w:val="24"/>
        </w:rPr>
        <w:t>____________________________________________________________________________</w:t>
      </w:r>
    </w:p>
    <w:p w:rsidR="00B00586" w:rsidRPr="00B00586" w:rsidRDefault="00B00586" w:rsidP="00B00586">
      <w:pPr>
        <w:pStyle w:val="53"/>
        <w:rPr>
          <w:sz w:val="24"/>
          <w:szCs w:val="24"/>
        </w:rPr>
      </w:pPr>
      <w:r w:rsidRPr="00B00586">
        <w:rPr>
          <w:sz w:val="24"/>
          <w:szCs w:val="24"/>
        </w:rPr>
        <w:t>Работает __________________________________________________________________________</w:t>
      </w:r>
      <w:r w:rsidRPr="00B00586">
        <w:rPr>
          <w:sz w:val="24"/>
          <w:szCs w:val="24"/>
          <w:vertAlign w:val="superscript"/>
        </w:rPr>
        <w:t xml:space="preserve"> </w:t>
      </w:r>
    </w:p>
    <w:p w:rsidR="00B00586" w:rsidRPr="00B00586" w:rsidRDefault="00B00586" w:rsidP="00B00586">
      <w:pPr>
        <w:pStyle w:val="53"/>
        <w:rPr>
          <w:sz w:val="24"/>
          <w:szCs w:val="24"/>
        </w:rPr>
      </w:pPr>
      <w:r w:rsidRPr="00B00586">
        <w:rPr>
          <w:sz w:val="24"/>
          <w:szCs w:val="24"/>
        </w:rPr>
        <w:t>Проживает ________________________________________________________________________</w:t>
      </w:r>
    </w:p>
    <w:p w:rsidR="00B00586" w:rsidRPr="00B00586" w:rsidRDefault="00B00586" w:rsidP="00B00586">
      <w:r w:rsidRPr="00B00586">
        <w:t>С кем проживает учащийся___________________________________________________________</w:t>
      </w:r>
    </w:p>
    <w:p w:rsidR="00B00586" w:rsidRPr="00B00586" w:rsidRDefault="00B00586" w:rsidP="00B00586">
      <w:pPr>
        <w:pStyle w:val="53"/>
        <w:jc w:val="both"/>
        <w:rPr>
          <w:sz w:val="24"/>
          <w:szCs w:val="24"/>
        </w:rPr>
      </w:pPr>
      <w:r w:rsidRPr="00B00586">
        <w:rPr>
          <w:sz w:val="24"/>
          <w:szCs w:val="24"/>
        </w:rPr>
        <w:t>Отношения в семье: атмосфера в семье дружелюбная, тёплая; отношения близкие, доверительные; отношения отчуждённые; взаимопонимание ребёнка с родителями; нет взаимопонимания; другое:___________________________________________________________</w:t>
      </w:r>
    </w:p>
    <w:p w:rsidR="00B00586" w:rsidRPr="00B00586" w:rsidRDefault="00B00586" w:rsidP="00B00586">
      <w:r w:rsidRPr="00B00586">
        <w:t>Особенности семейного воспитания: строгий контроль за поведением ребёнка; ограничение самостоятельности; большая самостоятельность ребёнка; родители сотрудничают с учителями; вступают в противоречие с учителями. ________________________________________________ __________________________________________________________________________________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236"/>
        <w:gridCol w:w="4795"/>
      </w:tblGrid>
      <w:tr w:rsidR="00B00586" w:rsidRPr="00B00586" w:rsidTr="004133DE">
        <w:trPr>
          <w:jc w:val="center"/>
        </w:trPr>
        <w:tc>
          <w:tcPr>
            <w:tcW w:w="5093" w:type="dxa"/>
            <w:shd w:val="clear" w:color="auto" w:fill="auto"/>
            <w:vAlign w:val="bottom"/>
          </w:tcPr>
          <w:p w:rsidR="00B00586" w:rsidRPr="00B00586" w:rsidRDefault="00B00586" w:rsidP="00B00586">
            <w:r w:rsidRPr="00B00586">
              <w:t>Дата, проведённая работа с родителями: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00586" w:rsidRPr="00B00586" w:rsidRDefault="00B00586" w:rsidP="00B00586"/>
        </w:tc>
        <w:tc>
          <w:tcPr>
            <w:tcW w:w="4795" w:type="dxa"/>
            <w:shd w:val="clear" w:color="auto" w:fill="auto"/>
            <w:vAlign w:val="bottom"/>
          </w:tcPr>
          <w:p w:rsidR="00B00586" w:rsidRPr="00B00586" w:rsidRDefault="00B00586" w:rsidP="00B00586">
            <w:r w:rsidRPr="00B00586">
              <w:t>Результат:</w:t>
            </w:r>
          </w:p>
        </w:tc>
      </w:tr>
      <w:tr w:rsidR="00B00586" w:rsidRPr="00B00586" w:rsidTr="004133DE">
        <w:trPr>
          <w:jc w:val="center"/>
        </w:trPr>
        <w:tc>
          <w:tcPr>
            <w:tcW w:w="5093" w:type="dxa"/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</w:tr>
      <w:tr w:rsidR="00B00586" w:rsidRPr="00B00586" w:rsidTr="004133DE">
        <w:trPr>
          <w:jc w:val="center"/>
        </w:trPr>
        <w:tc>
          <w:tcPr>
            <w:tcW w:w="5093" w:type="dxa"/>
            <w:tcBorders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</w:tr>
      <w:tr w:rsidR="00B00586" w:rsidRPr="00B00586" w:rsidTr="004133DE">
        <w:trPr>
          <w:jc w:val="center"/>
        </w:trPr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</w:tr>
    </w:tbl>
    <w:p w:rsidR="00B00586" w:rsidRPr="00B00586" w:rsidRDefault="00B00586" w:rsidP="00B00586">
      <w:r w:rsidRPr="00B00586">
        <w:rPr>
          <w:b/>
        </w:rPr>
        <w:t xml:space="preserve">Рекомендации: </w:t>
      </w:r>
      <w:r w:rsidRPr="00B00586">
        <w:t xml:space="preserve">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00586" w:rsidRPr="00B00586" w:rsidRDefault="00B00586" w:rsidP="00B00586"/>
    <w:p w:rsidR="00B00586" w:rsidRPr="00B00586" w:rsidRDefault="00B00586" w:rsidP="00AE1DB8">
      <w:pPr>
        <w:numPr>
          <w:ilvl w:val="0"/>
          <w:numId w:val="1"/>
        </w:numPr>
        <w:suppressAutoHyphens w:val="0"/>
        <w:ind w:left="0" w:firstLine="0"/>
        <w:jc w:val="center"/>
        <w:rPr>
          <w:b/>
        </w:rPr>
      </w:pPr>
      <w:r w:rsidRPr="00B00586">
        <w:rPr>
          <w:b/>
        </w:rPr>
        <w:t>Учебная деятельность</w:t>
      </w:r>
    </w:p>
    <w:p w:rsidR="00B00586" w:rsidRPr="00B00586" w:rsidRDefault="00B00586" w:rsidP="00B00586">
      <w:pPr>
        <w:jc w:val="both"/>
      </w:pPr>
      <w:r w:rsidRPr="00B00586">
        <w:t xml:space="preserve">Отношение к учёбе: заинтересованность; увлечение; безразличное; отрицательное; другое:____ __________________________________________________________________________________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 xml:space="preserve">Формы выполнения учебной работы: старательность; аккуратность; организованность. _______ __________________________________________________________________________________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>Уровень развития внимания: высокий; средний; низкий. __________________________________</w:t>
      </w:r>
    </w:p>
    <w:p w:rsidR="00B00586" w:rsidRPr="00B00586" w:rsidRDefault="00B00586" w:rsidP="00B00586">
      <w:pPr>
        <w:jc w:val="both"/>
      </w:pPr>
      <w:r w:rsidRPr="00B00586">
        <w:t xml:space="preserve">Запоминание учебного материала: быстрое; медленное; не запоминает._____________________ </w:t>
      </w:r>
    </w:p>
    <w:p w:rsidR="00B00586" w:rsidRPr="00B00586" w:rsidRDefault="00B00586" w:rsidP="00B00586">
      <w:pPr>
        <w:jc w:val="both"/>
      </w:pPr>
      <w:r w:rsidRPr="00B00586">
        <w:t xml:space="preserve">__________________________________________________________________________________ 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236"/>
        <w:gridCol w:w="6089"/>
      </w:tblGrid>
      <w:tr w:rsidR="00B00586" w:rsidRPr="00B00586" w:rsidTr="004133DE">
        <w:trPr>
          <w:jc w:val="center"/>
        </w:trPr>
        <w:tc>
          <w:tcPr>
            <w:tcW w:w="3676" w:type="dxa"/>
            <w:shd w:val="clear" w:color="auto" w:fill="auto"/>
            <w:vAlign w:val="bottom"/>
          </w:tcPr>
          <w:p w:rsidR="00B00586" w:rsidRPr="00B00586" w:rsidRDefault="00B00586" w:rsidP="00B00586">
            <w:r w:rsidRPr="00B00586">
              <w:t>По каким предметам испытывает существенные трудности: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00586" w:rsidRPr="00B00586" w:rsidRDefault="00B00586" w:rsidP="00B00586"/>
        </w:tc>
        <w:tc>
          <w:tcPr>
            <w:tcW w:w="6089" w:type="dxa"/>
            <w:shd w:val="clear" w:color="auto" w:fill="auto"/>
            <w:vAlign w:val="bottom"/>
          </w:tcPr>
          <w:p w:rsidR="00B00586" w:rsidRPr="00B00586" w:rsidRDefault="00B00586" w:rsidP="00B00586">
            <w:r w:rsidRPr="00B00586">
              <w:t>Причины затруднений:</w:t>
            </w:r>
          </w:p>
        </w:tc>
      </w:tr>
      <w:tr w:rsidR="00B00586" w:rsidRPr="00B00586" w:rsidTr="004133DE">
        <w:trPr>
          <w:jc w:val="center"/>
        </w:trPr>
        <w:tc>
          <w:tcPr>
            <w:tcW w:w="3676" w:type="dxa"/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6089" w:type="dxa"/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</w:tr>
      <w:tr w:rsidR="00B00586" w:rsidRPr="00B00586" w:rsidTr="004133DE">
        <w:trPr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</w:tr>
      <w:tr w:rsidR="00B00586" w:rsidRPr="00B00586" w:rsidTr="004133DE">
        <w:trPr>
          <w:jc w:val="center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</w:tr>
    </w:tbl>
    <w:p w:rsidR="00B00586" w:rsidRPr="00B00586" w:rsidRDefault="00B00586" w:rsidP="00B00586">
      <w:pPr>
        <w:jc w:val="both"/>
      </w:pPr>
      <w:r w:rsidRPr="00B00586">
        <w:lastRenderedPageBreak/>
        <w:t xml:space="preserve">Выполнение школьного режима и правил поведения на уроке: ____________________________ __________________________________________________________________________________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>Реакция на критические замечания учителя: спокойная; заинтересованная; пассивная; агрессивная; непредсказуемая. _______________________________________________________</w:t>
      </w:r>
    </w:p>
    <w:p w:rsidR="00B00586" w:rsidRPr="00B00586" w:rsidRDefault="00B00586" w:rsidP="00B00586">
      <w:pPr>
        <w:jc w:val="both"/>
      </w:pPr>
      <w:r w:rsidRPr="00B00586">
        <w:t>Реакция на оценки: спокойная; заинтересованная; пассивная; агрессивная; непредсказуемая. ___ __________________________________________________________________________________</w:t>
      </w:r>
    </w:p>
    <w:p w:rsidR="00B00586" w:rsidRPr="00B00586" w:rsidRDefault="00B00586" w:rsidP="00B00586">
      <w:pPr>
        <w:jc w:val="both"/>
      </w:pPr>
      <w:r w:rsidRPr="00B00586">
        <w:t>Реакция на собственные неудачи в учёбе: переживание; подъём активности; спад активности; пассивность; равнодушие. ___________________________________________________________</w:t>
      </w:r>
    </w:p>
    <w:p w:rsidR="00B00586" w:rsidRPr="00B00586" w:rsidRDefault="00B00586" w:rsidP="00B00586">
      <w:pPr>
        <w:jc w:val="both"/>
      </w:pPr>
      <w:r w:rsidRPr="00B00586">
        <w:t xml:space="preserve">Способность к самооценке своих способностей, успехов и неудач в учёбе: завышена; занижена; адекватна. _________________________________________________________________________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>Какими навыками и умениями учебной деятельности владеет _____________________________ __________________________________________________________________________________</w:t>
      </w:r>
    </w:p>
    <w:p w:rsidR="00B00586" w:rsidRPr="00B00586" w:rsidRDefault="00B00586" w:rsidP="00B00586">
      <w:pPr>
        <w:jc w:val="center"/>
      </w:pPr>
      <w:r w:rsidRPr="00B00586">
        <w:t>Творческие способности: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509"/>
        <w:gridCol w:w="4262"/>
      </w:tblGrid>
      <w:tr w:rsidR="00B00586" w:rsidRPr="00B00586" w:rsidTr="004133DE">
        <w:trPr>
          <w:jc w:val="center"/>
        </w:trPr>
        <w:tc>
          <w:tcPr>
            <w:tcW w:w="4715" w:type="dxa"/>
            <w:shd w:val="clear" w:color="auto" w:fill="auto"/>
          </w:tcPr>
          <w:p w:rsidR="00B00586" w:rsidRPr="00B00586" w:rsidRDefault="00B00586" w:rsidP="00B00586">
            <w:pPr>
              <w:jc w:val="center"/>
            </w:pPr>
            <w:r w:rsidRPr="00B00586">
              <w:t>общие: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center"/>
            </w:pPr>
          </w:p>
        </w:tc>
        <w:tc>
          <w:tcPr>
            <w:tcW w:w="4262" w:type="dxa"/>
            <w:shd w:val="clear" w:color="auto" w:fill="auto"/>
          </w:tcPr>
          <w:p w:rsidR="00B00586" w:rsidRPr="00B00586" w:rsidRDefault="00B00586" w:rsidP="00B00586">
            <w:pPr>
              <w:jc w:val="center"/>
            </w:pPr>
            <w:r w:rsidRPr="00B00586">
              <w:t>специальные:</w:t>
            </w:r>
          </w:p>
        </w:tc>
      </w:tr>
      <w:tr w:rsidR="00B00586" w:rsidRPr="00B00586" w:rsidTr="004133DE">
        <w:trPr>
          <w:jc w:val="center"/>
        </w:trPr>
        <w:tc>
          <w:tcPr>
            <w:tcW w:w="4715" w:type="dxa"/>
            <w:shd w:val="clear" w:color="auto" w:fill="auto"/>
          </w:tcPr>
          <w:p w:rsidR="00B00586" w:rsidRPr="00B00586" w:rsidRDefault="00B00586" w:rsidP="00B00586">
            <w:pPr>
              <w:jc w:val="center"/>
            </w:pP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center"/>
            </w:pPr>
          </w:p>
        </w:tc>
        <w:tc>
          <w:tcPr>
            <w:tcW w:w="4262" w:type="dxa"/>
            <w:shd w:val="clear" w:color="auto" w:fill="auto"/>
          </w:tcPr>
          <w:p w:rsidR="00B00586" w:rsidRPr="00B00586" w:rsidRDefault="00B00586" w:rsidP="00B00586">
            <w:pPr>
              <w:jc w:val="center"/>
            </w:pPr>
          </w:p>
        </w:tc>
      </w:tr>
      <w:tr w:rsidR="00B00586" w:rsidRPr="00B00586" w:rsidTr="004133DE">
        <w:trPr>
          <w:jc w:val="center"/>
        </w:trPr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center"/>
            </w:pP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center"/>
            </w:pP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center"/>
            </w:pPr>
          </w:p>
        </w:tc>
      </w:tr>
      <w:tr w:rsidR="00B00586" w:rsidRPr="00B00586" w:rsidTr="004133DE">
        <w:trPr>
          <w:jc w:val="center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center"/>
            </w:pP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center"/>
            </w:pP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center"/>
            </w:pPr>
          </w:p>
        </w:tc>
      </w:tr>
    </w:tbl>
    <w:p w:rsidR="00B00586" w:rsidRPr="00B00586" w:rsidRDefault="00B00586" w:rsidP="00B00586">
      <w:pPr>
        <w:jc w:val="both"/>
      </w:pPr>
      <w:r w:rsidRPr="00B00586">
        <w:t xml:space="preserve">Какая область знаний вызывает повышенный интерес и почему? __________________________ __________________________________________________________________________________ 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36"/>
        <w:gridCol w:w="6346"/>
      </w:tblGrid>
      <w:tr w:rsidR="00B00586" w:rsidRPr="00B00586" w:rsidTr="004133DE">
        <w:trPr>
          <w:jc w:val="center"/>
        </w:trPr>
        <w:tc>
          <w:tcPr>
            <w:tcW w:w="3120" w:type="dxa"/>
            <w:shd w:val="clear" w:color="auto" w:fill="auto"/>
            <w:vAlign w:val="bottom"/>
          </w:tcPr>
          <w:p w:rsidR="00B00586" w:rsidRPr="00B00586" w:rsidRDefault="00B00586" w:rsidP="00B00586">
            <w:r w:rsidRPr="00B00586">
              <w:t xml:space="preserve"> Предметы, вызывающие повышенный интерес: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00586" w:rsidRPr="00B00586" w:rsidRDefault="00B00586" w:rsidP="00B00586"/>
        </w:tc>
        <w:tc>
          <w:tcPr>
            <w:tcW w:w="6346" w:type="dxa"/>
            <w:shd w:val="clear" w:color="auto" w:fill="auto"/>
            <w:vAlign w:val="bottom"/>
          </w:tcPr>
          <w:p w:rsidR="00B00586" w:rsidRPr="00B00586" w:rsidRDefault="00B00586" w:rsidP="00B00586">
            <w:r w:rsidRPr="00B00586">
              <w:t>Причины интереса:</w:t>
            </w:r>
          </w:p>
        </w:tc>
      </w:tr>
      <w:tr w:rsidR="00B00586" w:rsidRPr="00B00586" w:rsidTr="004133DE">
        <w:trPr>
          <w:jc w:val="center"/>
        </w:trPr>
        <w:tc>
          <w:tcPr>
            <w:tcW w:w="3120" w:type="dxa"/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6346" w:type="dxa"/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</w:tr>
      <w:tr w:rsidR="00B00586" w:rsidRPr="00B00586" w:rsidTr="004133DE">
        <w:trPr>
          <w:jc w:val="center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6346" w:type="dxa"/>
            <w:tcBorders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</w:tr>
      <w:tr w:rsidR="00B00586" w:rsidRPr="00B00586" w:rsidTr="004133DE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</w:tr>
    </w:tbl>
    <w:p w:rsidR="00B00586" w:rsidRPr="00B00586" w:rsidRDefault="00B00586" w:rsidP="00B00586">
      <w:r w:rsidRPr="00B00586">
        <w:rPr>
          <w:b/>
        </w:rPr>
        <w:t xml:space="preserve">Рекомендации: </w:t>
      </w:r>
      <w:r w:rsidRPr="00B00586"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586" w:rsidRPr="00B00586" w:rsidRDefault="00B00586" w:rsidP="00B00586"/>
    <w:p w:rsidR="00B00586" w:rsidRPr="00B00586" w:rsidRDefault="00B00586" w:rsidP="00AE1DB8">
      <w:pPr>
        <w:numPr>
          <w:ilvl w:val="0"/>
          <w:numId w:val="1"/>
        </w:numPr>
        <w:suppressAutoHyphens w:val="0"/>
        <w:ind w:left="0" w:firstLine="0"/>
        <w:jc w:val="center"/>
        <w:rPr>
          <w:b/>
        </w:rPr>
      </w:pPr>
      <w:r w:rsidRPr="00B00586">
        <w:rPr>
          <w:b/>
        </w:rPr>
        <w:t>Межличностное общение</w:t>
      </w:r>
    </w:p>
    <w:p w:rsidR="00B00586" w:rsidRPr="00B00586" w:rsidRDefault="00B00586" w:rsidP="00B00586">
      <w:pPr>
        <w:jc w:val="both"/>
      </w:pPr>
      <w:r w:rsidRPr="00B00586">
        <w:t>Положение занимаемое в коллективе: лидер; популярный; приятный; непопулярный; изолированный; отверженный. __________________________________________</w:t>
      </w:r>
    </w:p>
    <w:p w:rsidR="00B00586" w:rsidRPr="00B00586" w:rsidRDefault="00B00586" w:rsidP="00B00586">
      <w:pPr>
        <w:jc w:val="both"/>
      </w:pPr>
      <w:r w:rsidRPr="00B00586">
        <w:t xml:space="preserve">Отношение к мнению коллектива, требованиям, критическим замечаниям: благожелательное; серьёзное; болезненное; равнодушное; враждебное. _____________________________________ </w:t>
      </w:r>
    </w:p>
    <w:p w:rsidR="00B00586" w:rsidRPr="00B00586" w:rsidRDefault="00B00586" w:rsidP="00B00586">
      <w:pPr>
        <w:jc w:val="both"/>
      </w:pPr>
      <w:r w:rsidRPr="00B00586">
        <w:t>__________________________________________________________________________________</w:t>
      </w:r>
    </w:p>
    <w:p w:rsidR="00B00586" w:rsidRPr="00B00586" w:rsidRDefault="00B00586" w:rsidP="00B00586">
      <w:pPr>
        <w:jc w:val="both"/>
      </w:pPr>
      <w:r w:rsidRPr="00B00586">
        <w:t xml:space="preserve">Стиль отношений со сверстниками: спокойно-доброжелательный; агрессивный; неустойчивый; обособленный. _____________________________________________________________________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 xml:space="preserve">Пользуется ли авторитетом в коллективе: большинства учащихся; только мальчиков; только девочек; небольшой группы; не пользуется авторитетом. _________________________________ </w:t>
      </w:r>
    </w:p>
    <w:p w:rsidR="00B00586" w:rsidRPr="00B00586" w:rsidRDefault="00B00586" w:rsidP="00B00586">
      <w:pPr>
        <w:jc w:val="both"/>
      </w:pPr>
      <w:r w:rsidRPr="00B00586">
        <w:t xml:space="preserve">Имеет ли друзей: только в своём классе; вне класса; и в классе и вне класса; сверстников; старше себя; младше себя; ни с кем не дружит. __________________________________________ </w:t>
      </w:r>
    </w:p>
    <w:p w:rsidR="00B00586" w:rsidRPr="00B00586" w:rsidRDefault="00B00586" w:rsidP="00B00586">
      <w:pPr>
        <w:jc w:val="both"/>
      </w:pPr>
      <w:r w:rsidRPr="00B00586">
        <w:t>В качестве кого участвует в школьных мероприятиях: инициатор; организатор; активный участник; пассивный исполнитель; дезорганизатор; не участвует. __________________________</w:t>
      </w:r>
    </w:p>
    <w:p w:rsidR="00B00586" w:rsidRPr="00B00586" w:rsidRDefault="00B00586" w:rsidP="00B00586">
      <w:pPr>
        <w:jc w:val="both"/>
      </w:pPr>
      <w:r w:rsidRPr="00B00586">
        <w:t xml:space="preserve">Как выполняет общественные поручения: с удовольствием; хорошо; удовлетворительно; плохо; уклоняется от поручений. ____________________________________________________________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 xml:space="preserve">С кем чаще всего бывают конфликты: с одноклассниками; учащимися других классов; учителями; родителями и родственниками. _____________________________________________ 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236"/>
        <w:gridCol w:w="4795"/>
      </w:tblGrid>
      <w:tr w:rsidR="00B00586" w:rsidRPr="00B00586" w:rsidTr="004133DE">
        <w:trPr>
          <w:jc w:val="center"/>
        </w:trPr>
        <w:tc>
          <w:tcPr>
            <w:tcW w:w="5093" w:type="dxa"/>
            <w:shd w:val="clear" w:color="auto" w:fill="auto"/>
            <w:vAlign w:val="bottom"/>
          </w:tcPr>
          <w:p w:rsidR="00B00586" w:rsidRPr="00B00586" w:rsidRDefault="00B00586" w:rsidP="00B00586">
            <w:r w:rsidRPr="00B00586">
              <w:t>Дата, проведённая работа: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00586" w:rsidRPr="00B00586" w:rsidRDefault="00B00586" w:rsidP="00B00586"/>
        </w:tc>
        <w:tc>
          <w:tcPr>
            <w:tcW w:w="4795" w:type="dxa"/>
            <w:shd w:val="clear" w:color="auto" w:fill="auto"/>
            <w:vAlign w:val="bottom"/>
          </w:tcPr>
          <w:p w:rsidR="00B00586" w:rsidRPr="00B00586" w:rsidRDefault="00B00586" w:rsidP="00B00586">
            <w:r w:rsidRPr="00B00586">
              <w:t>Результат:</w:t>
            </w:r>
          </w:p>
        </w:tc>
      </w:tr>
      <w:tr w:rsidR="00B00586" w:rsidRPr="00B00586" w:rsidTr="004133DE">
        <w:trPr>
          <w:jc w:val="center"/>
        </w:trPr>
        <w:tc>
          <w:tcPr>
            <w:tcW w:w="5093" w:type="dxa"/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</w:tr>
      <w:tr w:rsidR="00B00586" w:rsidRPr="00B00586" w:rsidTr="004133DE">
        <w:trPr>
          <w:jc w:val="center"/>
        </w:trPr>
        <w:tc>
          <w:tcPr>
            <w:tcW w:w="5093" w:type="dxa"/>
            <w:tcBorders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</w:tr>
      <w:tr w:rsidR="00B00586" w:rsidRPr="00B00586" w:rsidTr="004133DE">
        <w:trPr>
          <w:jc w:val="center"/>
        </w:trPr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</w:tr>
    </w:tbl>
    <w:p w:rsidR="00B00586" w:rsidRPr="00B00586" w:rsidRDefault="00B00586" w:rsidP="00B00586">
      <w:r w:rsidRPr="00B00586">
        <w:rPr>
          <w:b/>
        </w:rPr>
        <w:lastRenderedPageBreak/>
        <w:t xml:space="preserve">Рекомендации: </w:t>
      </w:r>
      <w:r w:rsidRPr="00B00586"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586" w:rsidRPr="00B00586" w:rsidRDefault="00B00586" w:rsidP="00AE1DB8">
      <w:pPr>
        <w:numPr>
          <w:ilvl w:val="0"/>
          <w:numId w:val="1"/>
        </w:numPr>
        <w:suppressAutoHyphens w:val="0"/>
        <w:ind w:left="0" w:firstLine="0"/>
        <w:jc w:val="center"/>
        <w:rPr>
          <w:b/>
        </w:rPr>
      </w:pPr>
      <w:r w:rsidRPr="00B00586">
        <w:rPr>
          <w:b/>
        </w:rPr>
        <w:t>Особенности личностного развития</w:t>
      </w:r>
    </w:p>
    <w:p w:rsidR="00B00586" w:rsidRPr="00B00586" w:rsidRDefault="00B00586" w:rsidP="00B00586">
      <w:pPr>
        <w:jc w:val="both"/>
        <w:rPr>
          <w:vertAlign w:val="superscript"/>
        </w:rPr>
      </w:pPr>
      <w:r w:rsidRPr="00B00586">
        <w:t>Интересы и увлечения: ______________________________________________________________</w:t>
      </w:r>
    </w:p>
    <w:p w:rsidR="00B00586" w:rsidRPr="00B00586" w:rsidRDefault="00B00586" w:rsidP="00B00586">
      <w:pPr>
        <w:jc w:val="both"/>
        <w:rPr>
          <w:vertAlign w:val="superscript"/>
        </w:rPr>
      </w:pPr>
      <w:r w:rsidRPr="00B00586">
        <w:rPr>
          <w:vertAlign w:val="superscript"/>
        </w:rPr>
        <w:t xml:space="preserve">                                                                 (перечислить всё, что интересует ученика)</w:t>
      </w:r>
    </w:p>
    <w:p w:rsidR="00B00586" w:rsidRPr="00B00586" w:rsidRDefault="00B00586" w:rsidP="00B00586">
      <w:pPr>
        <w:jc w:val="both"/>
      </w:pPr>
      <w:r w:rsidRPr="00B00586">
        <w:t xml:space="preserve">__________________________________________________________________________________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>Посещаемые кружки и секции _______________________________________________________ __________________________________________________________________________________</w:t>
      </w:r>
    </w:p>
    <w:p w:rsidR="00B00586" w:rsidRPr="00B00586" w:rsidRDefault="00B00586" w:rsidP="00B00586">
      <w:pPr>
        <w:jc w:val="both"/>
      </w:pPr>
      <w:r w:rsidRPr="00B00586">
        <w:t>Любит ли читать?: читает много; читает мало; не читает. _________________________________</w:t>
      </w:r>
    </w:p>
    <w:p w:rsidR="00B00586" w:rsidRPr="00B00586" w:rsidRDefault="00B00586" w:rsidP="00B00586">
      <w:pPr>
        <w:jc w:val="both"/>
      </w:pPr>
      <w:r w:rsidRPr="00B00586">
        <w:t xml:space="preserve">Предпочитает читать: поэзию; исторические романы; технологические издания; детективы; фантастику; мифы; былины; познавательные рассказы; периодическую печать (какие издания) _ ____________________________________________________________________________________________________________________________________________________________________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>Просмотр телепередач __________ часов в день.</w:t>
      </w:r>
    </w:p>
    <w:p w:rsidR="00B00586" w:rsidRPr="00B00586" w:rsidRDefault="00B00586" w:rsidP="00B00586">
      <w:pPr>
        <w:jc w:val="both"/>
      </w:pPr>
      <w:r w:rsidRPr="00B00586">
        <w:t xml:space="preserve">Предпочитаемые телепередачи: _______________________________________________________ __________________________________________________________________________________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>Какие виды труда предпочитает?: умственный; физический; и тот и другой в равной мере; не любит трудиться. ___________________________________________________________________</w:t>
      </w:r>
    </w:p>
    <w:p w:rsidR="00B00586" w:rsidRPr="00B00586" w:rsidRDefault="00B00586" w:rsidP="00B00586">
      <w:pPr>
        <w:jc w:val="both"/>
      </w:pPr>
      <w:r w:rsidRPr="00B00586">
        <w:t>К какому определённому типу профессий имеет склонность?: _____________________________ __________________________________________________________________________________</w:t>
      </w:r>
    </w:p>
    <w:p w:rsidR="00B00586" w:rsidRPr="00B00586" w:rsidRDefault="00B00586" w:rsidP="00B00586">
      <w:pPr>
        <w:jc w:val="both"/>
      </w:pPr>
      <w:r w:rsidRPr="00B00586">
        <w:t>Какими профессиями интересуется?: __________________________________________________ __________________________________________________________________________________</w:t>
      </w:r>
    </w:p>
    <w:p w:rsidR="00B00586" w:rsidRPr="00B00586" w:rsidRDefault="00B00586" w:rsidP="00B00586">
      <w:pPr>
        <w:jc w:val="both"/>
      </w:pPr>
      <w:r w:rsidRPr="00B00586">
        <w:t xml:space="preserve">Отношение к себе: скромность; уверенность в себе; неуверенность в себе; самокритичность; самоконтроль; стремление к успеху. 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>Владеет ли навыками культуры поведения: культурен в общении; допускает срыва; не владеет культурой общения. ________________________________________________________________</w:t>
      </w:r>
    </w:p>
    <w:p w:rsidR="00B00586" w:rsidRPr="00B00586" w:rsidRDefault="00B00586" w:rsidP="00B00586">
      <w:pPr>
        <w:jc w:val="both"/>
        <w:rPr>
          <w:b/>
        </w:rPr>
      </w:pPr>
    </w:p>
    <w:p w:rsidR="00B00586" w:rsidRPr="00B00586" w:rsidRDefault="00B00586" w:rsidP="00AE1DB8">
      <w:pPr>
        <w:numPr>
          <w:ilvl w:val="0"/>
          <w:numId w:val="1"/>
        </w:numPr>
        <w:suppressAutoHyphens w:val="0"/>
        <w:ind w:left="0" w:firstLine="0"/>
        <w:jc w:val="center"/>
        <w:rPr>
          <w:b/>
        </w:rPr>
      </w:pPr>
      <w:r w:rsidRPr="00B00586">
        <w:rPr>
          <w:b/>
        </w:rPr>
        <w:t>Вредные привычки и отклонения в поведении:</w:t>
      </w:r>
    </w:p>
    <w:p w:rsidR="00B00586" w:rsidRPr="00B00586" w:rsidRDefault="00B00586" w:rsidP="00B00586">
      <w:pPr>
        <w:jc w:val="both"/>
      </w:pPr>
      <w:r w:rsidRPr="00B00586">
        <w:t>Курение</w:t>
      </w:r>
      <w:r>
        <w:t>, употребление алкоголя _</w:t>
      </w:r>
      <w:r w:rsidRPr="00B00586">
        <w:t xml:space="preserve">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 xml:space="preserve">Тенденции к противоправному поведению _____________________________________________ </w:t>
      </w:r>
    </w:p>
    <w:p w:rsidR="00B00586" w:rsidRPr="00B00586" w:rsidRDefault="00B00586" w:rsidP="00B00586">
      <w:pPr>
        <w:jc w:val="both"/>
      </w:pPr>
      <w:r w:rsidRPr="00B00586">
        <w:t xml:space="preserve">__________________________________________________________________________________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 xml:space="preserve">Участие в драках ___________________________________________________________________ __________________________________________________________________________________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 xml:space="preserve">Странные, необычные поступки ______________________________________________________ __________________________________________________________________________________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 xml:space="preserve">Неискренность, лживость ____________________________________________________________ </w:t>
      </w:r>
    </w:p>
    <w:p w:rsidR="00B00586" w:rsidRPr="00B00586" w:rsidRDefault="00B00586" w:rsidP="00B00586">
      <w:pPr>
        <w:jc w:val="both"/>
      </w:pPr>
      <w:r w:rsidRPr="00B00586">
        <w:t>__________________________________________________________________________________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236"/>
        <w:gridCol w:w="4795"/>
      </w:tblGrid>
      <w:tr w:rsidR="00B00586" w:rsidRPr="00B00586" w:rsidTr="004133DE">
        <w:trPr>
          <w:jc w:val="center"/>
        </w:trPr>
        <w:tc>
          <w:tcPr>
            <w:tcW w:w="5093" w:type="dxa"/>
            <w:shd w:val="clear" w:color="auto" w:fill="auto"/>
            <w:vAlign w:val="bottom"/>
          </w:tcPr>
          <w:p w:rsidR="00B00586" w:rsidRPr="00B00586" w:rsidRDefault="00B00586" w:rsidP="00B00586">
            <w:r w:rsidRPr="00B00586">
              <w:t>Дата, проведённая работа: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00586" w:rsidRPr="00B00586" w:rsidRDefault="00B00586" w:rsidP="00B00586"/>
        </w:tc>
        <w:tc>
          <w:tcPr>
            <w:tcW w:w="4795" w:type="dxa"/>
            <w:shd w:val="clear" w:color="auto" w:fill="auto"/>
            <w:vAlign w:val="bottom"/>
          </w:tcPr>
          <w:p w:rsidR="00B00586" w:rsidRPr="00B00586" w:rsidRDefault="00B00586" w:rsidP="00B00586">
            <w:r w:rsidRPr="00B00586">
              <w:t>Результат:</w:t>
            </w:r>
          </w:p>
        </w:tc>
      </w:tr>
      <w:tr w:rsidR="00B00586" w:rsidRPr="00B00586" w:rsidTr="004133DE">
        <w:trPr>
          <w:jc w:val="center"/>
        </w:trPr>
        <w:tc>
          <w:tcPr>
            <w:tcW w:w="5093" w:type="dxa"/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</w:tr>
      <w:tr w:rsidR="00B00586" w:rsidRPr="00B00586" w:rsidTr="004133DE">
        <w:trPr>
          <w:jc w:val="center"/>
        </w:trPr>
        <w:tc>
          <w:tcPr>
            <w:tcW w:w="5093" w:type="dxa"/>
            <w:tcBorders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</w:pPr>
          </w:p>
        </w:tc>
      </w:tr>
    </w:tbl>
    <w:p w:rsidR="00B00586" w:rsidRPr="00B00586" w:rsidRDefault="00B00586" w:rsidP="00B00586">
      <w:r w:rsidRPr="00B00586">
        <w:rPr>
          <w:b/>
        </w:rPr>
        <w:t xml:space="preserve">Рекомендации: </w:t>
      </w:r>
      <w:r w:rsidRPr="00B00586"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586" w:rsidRPr="00B00586" w:rsidRDefault="00B00586" w:rsidP="00B00586">
      <w:pPr>
        <w:jc w:val="both"/>
      </w:pPr>
    </w:p>
    <w:p w:rsidR="00B00586" w:rsidRPr="00B00586" w:rsidRDefault="00B00586" w:rsidP="00B00586">
      <w:pPr>
        <w:jc w:val="both"/>
      </w:pPr>
      <w:r w:rsidRPr="00B00586">
        <w:t>«_____»_________________ 201_ года.</w:t>
      </w:r>
    </w:p>
    <w:p w:rsidR="00B00586" w:rsidRPr="00B00586" w:rsidRDefault="00B00586" w:rsidP="00B00586">
      <w:pPr>
        <w:jc w:val="both"/>
      </w:pPr>
      <w:r w:rsidRPr="00B00586">
        <w:t xml:space="preserve">                             МП</w:t>
      </w:r>
    </w:p>
    <w:p w:rsidR="00B00586" w:rsidRPr="00B00586" w:rsidRDefault="00B00586" w:rsidP="00B00586">
      <w:pPr>
        <w:jc w:val="both"/>
      </w:pPr>
    </w:p>
    <w:tbl>
      <w:tblPr>
        <w:tblW w:w="9908" w:type="dxa"/>
        <w:tblLook w:val="01E0" w:firstRow="1" w:lastRow="1" w:firstColumn="1" w:lastColumn="1" w:noHBand="0" w:noVBand="0"/>
      </w:tblPr>
      <w:tblGrid>
        <w:gridCol w:w="2908"/>
        <w:gridCol w:w="420"/>
        <w:gridCol w:w="3780"/>
        <w:gridCol w:w="560"/>
        <w:gridCol w:w="2240"/>
      </w:tblGrid>
      <w:tr w:rsidR="00B00586" w:rsidRPr="00B00586" w:rsidTr="004133DE">
        <w:trPr>
          <w:trHeight w:val="378"/>
        </w:trPr>
        <w:tc>
          <w:tcPr>
            <w:tcW w:w="2908" w:type="dxa"/>
            <w:shd w:val="clear" w:color="auto" w:fill="auto"/>
          </w:tcPr>
          <w:p w:rsidR="00B00586" w:rsidRPr="00B00586" w:rsidRDefault="00B00586" w:rsidP="00B00586">
            <w:pPr>
              <w:rPr>
                <w:b/>
              </w:rPr>
            </w:pPr>
            <w:r w:rsidRPr="00B00586">
              <w:rPr>
                <w:b/>
              </w:rPr>
              <w:t>Составил (а) характеристику:</w:t>
            </w:r>
          </w:p>
        </w:tc>
        <w:tc>
          <w:tcPr>
            <w:tcW w:w="420" w:type="dxa"/>
            <w:shd w:val="clear" w:color="auto" w:fill="auto"/>
          </w:tcPr>
          <w:p w:rsidR="00B00586" w:rsidRPr="00B00586" w:rsidRDefault="00B00586" w:rsidP="00B00586">
            <w:pPr>
              <w:jc w:val="both"/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  <w:rPr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B00586" w:rsidRPr="00B00586" w:rsidRDefault="00B00586" w:rsidP="00B00586">
            <w:pPr>
              <w:jc w:val="both"/>
              <w:rPr>
                <w:b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B00586" w:rsidRPr="00B00586" w:rsidRDefault="00B00586" w:rsidP="00B00586">
            <w:pPr>
              <w:jc w:val="both"/>
              <w:rPr>
                <w:b/>
              </w:rPr>
            </w:pPr>
            <w:r w:rsidRPr="00B00586">
              <w:rPr>
                <w:b/>
              </w:rPr>
              <w:t xml:space="preserve"> </w:t>
            </w:r>
          </w:p>
        </w:tc>
      </w:tr>
    </w:tbl>
    <w:p w:rsidR="00B00586" w:rsidRDefault="00B00586" w:rsidP="00B00586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B00586" w:rsidRDefault="00B00586" w:rsidP="0083680B">
      <w:pPr>
        <w:pStyle w:val="af9"/>
        <w:spacing w:before="0" w:beforeAutospacing="0" w:after="0" w:afterAutospacing="0"/>
        <w:jc w:val="center"/>
        <w:rPr>
          <w:sz w:val="28"/>
          <w:szCs w:val="28"/>
        </w:rPr>
      </w:pPr>
    </w:p>
    <w:p w:rsidR="002D57E8" w:rsidRPr="002D57E8" w:rsidRDefault="002D57E8" w:rsidP="002D57E8">
      <w:pPr>
        <w:pStyle w:val="aa"/>
        <w:widowControl w:val="0"/>
        <w:suppressAutoHyphens w:val="0"/>
        <w:ind w:left="0"/>
        <w:contextualSpacing/>
        <w:jc w:val="center"/>
        <w:rPr>
          <w:b/>
          <w:sz w:val="28"/>
          <w:szCs w:val="28"/>
        </w:rPr>
      </w:pPr>
      <w:r w:rsidRPr="002D57E8">
        <w:rPr>
          <w:b/>
          <w:sz w:val="28"/>
          <w:szCs w:val="28"/>
        </w:rPr>
        <w:t>Диагностика классного коллектива с целью определения воспитанности и межличностных отношений в классе</w:t>
      </w:r>
    </w:p>
    <w:p w:rsidR="002D57E8" w:rsidRDefault="002D57E8" w:rsidP="002D57E8">
      <w:pPr>
        <w:jc w:val="right"/>
        <w:rPr>
          <w:bCs/>
          <w:sz w:val="28"/>
          <w:szCs w:val="28"/>
        </w:rPr>
      </w:pPr>
    </w:p>
    <w:p w:rsidR="002D57E8" w:rsidRPr="00DE711F" w:rsidRDefault="002D57E8" w:rsidP="002D57E8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Диагностика №1. </w:t>
      </w:r>
      <w:r w:rsidRPr="00DE711F">
        <w:rPr>
          <w:b/>
          <w:iCs/>
          <w:sz w:val="28"/>
          <w:szCs w:val="28"/>
        </w:rPr>
        <w:t xml:space="preserve">Схема экспертной оценки уровня воспитанности </w:t>
      </w:r>
      <w:r>
        <w:rPr>
          <w:b/>
          <w:iCs/>
          <w:sz w:val="28"/>
          <w:szCs w:val="28"/>
        </w:rPr>
        <w:t>классного коллектива</w:t>
      </w:r>
    </w:p>
    <w:p w:rsidR="002D57E8" w:rsidRPr="00DE711F" w:rsidRDefault="002D57E8" w:rsidP="002D57E8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(</w:t>
      </w:r>
      <w:r w:rsidRPr="00DE711F">
        <w:rPr>
          <w:b/>
          <w:iCs/>
          <w:sz w:val="28"/>
          <w:szCs w:val="28"/>
        </w:rPr>
        <w:t>Методика Н.П. Капустиной</w:t>
      </w:r>
      <w:r>
        <w:rPr>
          <w:b/>
          <w:iCs/>
          <w:sz w:val="28"/>
          <w:szCs w:val="28"/>
        </w:rPr>
        <w:t>)</w:t>
      </w:r>
    </w:p>
    <w:p w:rsidR="002D57E8" w:rsidRPr="00DE711F" w:rsidRDefault="002D57E8" w:rsidP="002D57E8">
      <w:pPr>
        <w:jc w:val="center"/>
        <w:rPr>
          <w:sz w:val="28"/>
          <w:szCs w:val="28"/>
        </w:rPr>
      </w:pPr>
      <w:r w:rsidRPr="00DE711F">
        <w:rPr>
          <w:sz w:val="28"/>
          <w:szCs w:val="28"/>
        </w:rPr>
        <w:t>Схема предназначена для использования классными руководителями и включает для оценки 6 качеств личности: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i/>
          <w:iCs/>
          <w:sz w:val="28"/>
          <w:szCs w:val="28"/>
        </w:rPr>
        <w:t xml:space="preserve">1. Любознательность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i/>
          <w:iCs/>
          <w:sz w:val="28"/>
          <w:szCs w:val="28"/>
        </w:rPr>
        <w:t xml:space="preserve">2. Трудолюбие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i/>
          <w:iCs/>
          <w:sz w:val="28"/>
          <w:szCs w:val="28"/>
        </w:rPr>
        <w:t xml:space="preserve">3. Бережное отношение к природе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i/>
          <w:iCs/>
          <w:sz w:val="28"/>
          <w:szCs w:val="28"/>
        </w:rPr>
        <w:t xml:space="preserve">4. Отношение к школе </w:t>
      </w:r>
    </w:p>
    <w:p w:rsidR="002D57E8" w:rsidRPr="00DE711F" w:rsidRDefault="002D57E8" w:rsidP="002D57E8">
      <w:pPr>
        <w:rPr>
          <w:i/>
          <w:iCs/>
          <w:sz w:val="28"/>
          <w:szCs w:val="28"/>
        </w:rPr>
      </w:pPr>
      <w:r w:rsidRPr="00DE711F">
        <w:rPr>
          <w:i/>
          <w:iCs/>
          <w:sz w:val="28"/>
          <w:szCs w:val="28"/>
        </w:rPr>
        <w:t>5. Аккуратность и опрятность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i/>
          <w:iCs/>
          <w:sz w:val="28"/>
          <w:szCs w:val="28"/>
        </w:rPr>
        <w:t xml:space="preserve">6. Отношение к себе </w:t>
      </w:r>
    </w:p>
    <w:p w:rsidR="002D57E8" w:rsidRDefault="002D57E8" w:rsidP="002D57E8">
      <w:pPr>
        <w:rPr>
          <w:sz w:val="28"/>
          <w:szCs w:val="28"/>
        </w:rPr>
      </w:pP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 По каждому качеству ребенку ставится оценка. В результате каждый ученик имеет 6 оценок, которые затем складываются и делятся на 6. Средний бал и является условным определением уровня воспитанности.            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Нормы оценок: </w:t>
      </w:r>
      <w:r w:rsidRPr="00DE711F">
        <w:rPr>
          <w:b/>
          <w:bCs/>
          <w:sz w:val="28"/>
          <w:szCs w:val="28"/>
        </w:rPr>
        <w:t xml:space="preserve">5-4.5 – высокий уровень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b/>
          <w:bCs/>
          <w:sz w:val="28"/>
          <w:szCs w:val="28"/>
        </w:rPr>
        <w:t>                         </w:t>
      </w:r>
      <w:r w:rsidRPr="00DE711F">
        <w:rPr>
          <w:sz w:val="28"/>
          <w:szCs w:val="28"/>
        </w:rPr>
        <w:t> </w:t>
      </w:r>
      <w:r w:rsidRPr="00DE711F">
        <w:rPr>
          <w:b/>
          <w:bCs/>
          <w:sz w:val="28"/>
          <w:szCs w:val="28"/>
        </w:rPr>
        <w:t>4.4-4 – хороший уровень</w:t>
      </w:r>
      <w:r w:rsidRPr="00DE711F">
        <w:rPr>
          <w:sz w:val="28"/>
          <w:szCs w:val="28"/>
        </w:rPr>
        <w:t xml:space="preserve">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                          </w:t>
      </w:r>
      <w:r w:rsidRPr="00DE711F">
        <w:rPr>
          <w:b/>
          <w:bCs/>
          <w:sz w:val="28"/>
          <w:szCs w:val="28"/>
        </w:rPr>
        <w:t xml:space="preserve">3.9-2.9 – средний уровень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b/>
          <w:bCs/>
          <w:sz w:val="28"/>
          <w:szCs w:val="28"/>
        </w:rPr>
        <w:t xml:space="preserve">                          2.8-2 – низкий уровень </w:t>
      </w:r>
    </w:p>
    <w:p w:rsidR="002D57E8" w:rsidRDefault="002D57E8" w:rsidP="002D57E8">
      <w:pPr>
        <w:rPr>
          <w:b/>
          <w:bCs/>
          <w:sz w:val="28"/>
          <w:szCs w:val="28"/>
        </w:rPr>
      </w:pP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b/>
          <w:bCs/>
          <w:sz w:val="28"/>
          <w:szCs w:val="28"/>
        </w:rPr>
        <w:t>1 шкала. Любознательность</w:t>
      </w:r>
      <w:r w:rsidRPr="00DE711F">
        <w:rPr>
          <w:sz w:val="28"/>
          <w:szCs w:val="28"/>
        </w:rPr>
        <w:t xml:space="preserve">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5б. Учится с интересом. Мечтательный. С интересом находит ответы на непонятные вопросы. Всегда выполняет домашнее задание. Большое стремление получать хорошие отметки.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4б. На уроке работает, положительные и отрицательные ответы чередуются. Домашнее задание не всегда выполняется в полном объеме.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3б. Интерес к учебе проявляет редко. Редко старается находить ответы на непонятные вопросы. Часто приходит с невыполненным домашнем заданием.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2б. Интереса к учебе не проявляет. Не пытается найти ответы на непонятные вопросы. Редко выполняет домашнее задание. К оценкам проявляет безразличие.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1б. Учиться не хочет. Оценками не интересуется. </w:t>
      </w:r>
    </w:p>
    <w:p w:rsidR="002D57E8" w:rsidRDefault="002D57E8" w:rsidP="002D57E8">
      <w:pPr>
        <w:rPr>
          <w:b/>
          <w:bCs/>
          <w:sz w:val="28"/>
          <w:szCs w:val="28"/>
        </w:rPr>
      </w:pP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b/>
          <w:bCs/>
          <w:sz w:val="28"/>
          <w:szCs w:val="28"/>
        </w:rPr>
        <w:t>2 шкала. Трудолюбие</w:t>
      </w:r>
      <w:r w:rsidRPr="00DE711F">
        <w:rPr>
          <w:sz w:val="28"/>
          <w:szCs w:val="28"/>
        </w:rPr>
        <w:t xml:space="preserve">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5б. Старателен в учебе, внимателен. Помогает другим в делах и сам обращается за помощью. Ответственно относится к дежурству по школе.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4б. Старается быть внимателен, часто помогает другим в делах. Иногда обращается за помощью. Чаще ответственно относится к дежурству по школе.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3б. Редко проявляет старание к учебе. На уроках бывает не внимателен. На призыв о помощи откликается с трудом, сам за помощью обращается лишь в </w:t>
      </w:r>
      <w:r w:rsidRPr="00DE711F">
        <w:rPr>
          <w:sz w:val="28"/>
          <w:szCs w:val="28"/>
        </w:rPr>
        <w:lastRenderedPageBreak/>
        <w:t xml:space="preserve">экстренных случаях. Часто проявляет безответственное отношение к дежурству по школе.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2б. Учиться не старается, внимание на уроках рассеянное. От общих дел отстраняется. Дежурства по школе избегает.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1б. Учиться не хочет. В общих делах не участвует. Дежурит по школе только под присмотром учителя. </w:t>
      </w:r>
    </w:p>
    <w:p w:rsidR="002D57E8" w:rsidRDefault="002D57E8" w:rsidP="002D57E8">
      <w:pPr>
        <w:rPr>
          <w:b/>
          <w:bCs/>
          <w:sz w:val="28"/>
          <w:szCs w:val="28"/>
        </w:rPr>
      </w:pP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b/>
          <w:bCs/>
          <w:sz w:val="28"/>
          <w:szCs w:val="28"/>
        </w:rPr>
        <w:t xml:space="preserve">3 шкала. Бережное отношение к учебе </w:t>
      </w:r>
      <w:r w:rsidRPr="00DE711F">
        <w:rPr>
          <w:sz w:val="28"/>
          <w:szCs w:val="28"/>
        </w:rPr>
        <w:br/>
        <w:t xml:space="preserve">5б. С удовольствием ухаживает за комнатными растениями, интересуется природой, любит животных. Активен в походах на природу.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>4б. Любит ухаживать за комнатными растениями и животными. Участвует в походах на природу.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3б. К растениям и животным подходит только по необходимости. В походы ходит редко. Природу не любит.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2б. За растениями и животными не ухаживает. В походы не ходит. Проявляет варварское отношение к природе.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1б. Проявляет негативное отношение ко всему живому. </w:t>
      </w:r>
    </w:p>
    <w:p w:rsidR="002D57E8" w:rsidRDefault="002D57E8" w:rsidP="002D57E8">
      <w:pPr>
        <w:rPr>
          <w:b/>
          <w:bCs/>
          <w:sz w:val="28"/>
          <w:szCs w:val="28"/>
        </w:rPr>
      </w:pP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b/>
          <w:bCs/>
          <w:sz w:val="28"/>
          <w:szCs w:val="28"/>
        </w:rPr>
        <w:t xml:space="preserve">4 шкала. Отношение к школе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5б. Полностью выполняет правила для учащихся. В отношении с людьми добр. Активно участвует в делах класса и школы.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4б. Правила для учащихся выполняет не всегда. В общении с людьми избирателен. Активность в делах класса и школы выражена в малой степени.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3б. Требования учителя выполняет частично. В отношениях с детьми не постоянен, переходит от одной группы детей к другой. В делах класса и школы участвует по настоянию учителя.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2б. Пассивен, часто нарушает правила для учащихся. С трудом устанавливает контакт с людьми, чаще избегает других. В делах класса и школы не участвует.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1б. Часто нарушает нормы поведения: мешает другим детям играть, не меняет своего поведения, когда делают замечания. В общественных делах отказывается принимать участие. </w:t>
      </w:r>
    </w:p>
    <w:p w:rsidR="002D57E8" w:rsidRDefault="002D57E8" w:rsidP="002D57E8">
      <w:pPr>
        <w:rPr>
          <w:b/>
          <w:bCs/>
          <w:sz w:val="28"/>
          <w:szCs w:val="28"/>
        </w:rPr>
      </w:pPr>
    </w:p>
    <w:p w:rsidR="002D57E8" w:rsidRPr="00DE711F" w:rsidRDefault="002D57E8" w:rsidP="002D57E8">
      <w:pPr>
        <w:rPr>
          <w:b/>
          <w:bCs/>
          <w:sz w:val="28"/>
          <w:szCs w:val="28"/>
        </w:rPr>
      </w:pPr>
      <w:r w:rsidRPr="00DE711F">
        <w:rPr>
          <w:b/>
          <w:bCs/>
          <w:sz w:val="28"/>
          <w:szCs w:val="28"/>
        </w:rPr>
        <w:t xml:space="preserve">5 шкала. </w:t>
      </w:r>
      <w:r>
        <w:rPr>
          <w:b/>
          <w:bCs/>
          <w:sz w:val="28"/>
          <w:szCs w:val="28"/>
        </w:rPr>
        <w:t>А</w:t>
      </w:r>
      <w:r w:rsidRPr="00DE711F">
        <w:rPr>
          <w:b/>
          <w:bCs/>
          <w:sz w:val="28"/>
          <w:szCs w:val="28"/>
        </w:rPr>
        <w:t>ккуратность и опрятность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5б. Аккуратен в делах и опрятен в одежде. Ценит красивое вокруг себя. В отношениях с людьми вежлив.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4б. Чаще аккуратен в делах и опрятен в одежде. Может допустить небрежность вокруг себя. В отношениях с людьми бывает замкнут.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3б. Чаще небрежен в делах, небрежен в одежде. Красивое вокруг себя не замечает. В отношениях с людьми старается быть не заметным, но держится рядом.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2б. Нет стремления к аккуратности и опрятности. Нарушает чистоту и порядок вокруг себя, не поддерживает уют. Замкнут, не стремится к установлению контактов.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1б. Неряшлив в одежде, порядка на рабочем месте нет, работы грязные, небрежные, вокруг себя создает обстановку хауса. Проявляет негативизм по отношению к детям и взрослым. </w:t>
      </w:r>
    </w:p>
    <w:p w:rsidR="002D57E8" w:rsidRDefault="002D57E8" w:rsidP="002D57E8">
      <w:pPr>
        <w:rPr>
          <w:b/>
          <w:bCs/>
          <w:sz w:val="28"/>
          <w:szCs w:val="28"/>
        </w:rPr>
      </w:pP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b/>
          <w:bCs/>
          <w:sz w:val="28"/>
          <w:szCs w:val="28"/>
        </w:rPr>
        <w:t xml:space="preserve">6 шкала. Отношение к себе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5б. Хорошо управляет собой. Соблюдает санитарно-гигиенические правила ухода за собой. Нет вредных привычек.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4б. Умеет управлять собой. Редко забывает о соблюдении правил ухода за собой (умыт, причесан). Нет вредных привычек.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3б. Часто не следит за собой, не контролирует свои действия. Бывает не умыт, не причесан. Возможно отсутствие привычки мыть руки.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2б. Редко управляет собой, несдержан. Часто приходит в школу не умытый и не причесанный. Необходим постоянный контроль за мытьем рук. </w:t>
      </w:r>
    </w:p>
    <w:p w:rsidR="002D57E8" w:rsidRPr="00DE711F" w:rsidRDefault="002D57E8" w:rsidP="002D57E8">
      <w:pPr>
        <w:rPr>
          <w:sz w:val="28"/>
          <w:szCs w:val="28"/>
        </w:rPr>
      </w:pPr>
      <w:r w:rsidRPr="00DE711F">
        <w:rPr>
          <w:sz w:val="28"/>
          <w:szCs w:val="28"/>
        </w:rPr>
        <w:t xml:space="preserve">1б. Не управляет собой. Не реагирует на требования соблюдения санитарно-гигиенических правил ухода за собой. Возможна привычка грызть ногти. </w:t>
      </w:r>
    </w:p>
    <w:p w:rsidR="002D57E8" w:rsidRDefault="002D57E8" w:rsidP="002D57E8">
      <w:pPr>
        <w:rPr>
          <w:sz w:val="28"/>
          <w:szCs w:val="28"/>
        </w:rPr>
      </w:pPr>
    </w:p>
    <w:p w:rsidR="002D57E8" w:rsidRDefault="002D57E8" w:rsidP="002D57E8">
      <w:pPr>
        <w:rPr>
          <w:sz w:val="28"/>
          <w:szCs w:val="28"/>
        </w:rPr>
      </w:pPr>
      <w:r>
        <w:rPr>
          <w:sz w:val="28"/>
          <w:szCs w:val="28"/>
        </w:rPr>
        <w:t>Подсчет баллов:</w:t>
      </w:r>
    </w:p>
    <w:tbl>
      <w:tblPr>
        <w:tblStyle w:val="aff2"/>
        <w:tblW w:w="9889" w:type="dxa"/>
        <w:tblLayout w:type="fixed"/>
        <w:tblLook w:val="04A0" w:firstRow="1" w:lastRow="0" w:firstColumn="1" w:lastColumn="0" w:noHBand="0" w:noVBand="1"/>
      </w:tblPr>
      <w:tblGrid>
        <w:gridCol w:w="445"/>
        <w:gridCol w:w="1364"/>
        <w:gridCol w:w="1151"/>
        <w:gridCol w:w="984"/>
        <w:gridCol w:w="1073"/>
        <w:gridCol w:w="919"/>
        <w:gridCol w:w="988"/>
        <w:gridCol w:w="984"/>
        <w:gridCol w:w="1004"/>
        <w:gridCol w:w="977"/>
      </w:tblGrid>
      <w:tr w:rsidR="002D57E8" w:rsidRPr="00DE711F" w:rsidTr="004133DE">
        <w:tc>
          <w:tcPr>
            <w:tcW w:w="445" w:type="dxa"/>
          </w:tcPr>
          <w:p w:rsidR="002D57E8" w:rsidRPr="00DE711F" w:rsidRDefault="002D57E8" w:rsidP="004133DE">
            <w:pPr>
              <w:rPr>
                <w:sz w:val="24"/>
                <w:szCs w:val="24"/>
              </w:rPr>
            </w:pPr>
            <w:r w:rsidRPr="00DE711F">
              <w:rPr>
                <w:sz w:val="24"/>
                <w:szCs w:val="24"/>
              </w:rPr>
              <w:t>№</w:t>
            </w:r>
          </w:p>
        </w:tc>
        <w:tc>
          <w:tcPr>
            <w:tcW w:w="1364" w:type="dxa"/>
          </w:tcPr>
          <w:p w:rsidR="002D57E8" w:rsidRPr="00DE711F" w:rsidRDefault="002D57E8" w:rsidP="004133DE">
            <w:pPr>
              <w:ind w:left="-103" w:right="-84"/>
              <w:rPr>
                <w:sz w:val="24"/>
                <w:szCs w:val="24"/>
              </w:rPr>
            </w:pPr>
            <w:r w:rsidRPr="00DE711F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1151" w:type="dxa"/>
          </w:tcPr>
          <w:p w:rsidR="002D57E8" w:rsidRDefault="002D57E8" w:rsidP="004133DE">
            <w:pPr>
              <w:ind w:left="-103" w:right="-84"/>
              <w:rPr>
                <w:i/>
                <w:iCs/>
                <w:sz w:val="24"/>
                <w:szCs w:val="24"/>
              </w:rPr>
            </w:pPr>
            <w:r w:rsidRPr="00DE711F">
              <w:rPr>
                <w:i/>
                <w:iCs/>
                <w:sz w:val="24"/>
                <w:szCs w:val="24"/>
              </w:rPr>
              <w:t>Любозна</w:t>
            </w:r>
          </w:p>
          <w:p w:rsidR="002D57E8" w:rsidRPr="00DE711F" w:rsidRDefault="002D57E8" w:rsidP="004133DE">
            <w:pPr>
              <w:ind w:left="-103" w:right="-84"/>
              <w:rPr>
                <w:sz w:val="24"/>
                <w:szCs w:val="24"/>
              </w:rPr>
            </w:pPr>
            <w:r w:rsidRPr="00DE711F">
              <w:rPr>
                <w:i/>
                <w:iCs/>
                <w:sz w:val="24"/>
                <w:szCs w:val="24"/>
              </w:rPr>
              <w:t>тельность</w:t>
            </w:r>
          </w:p>
        </w:tc>
        <w:tc>
          <w:tcPr>
            <w:tcW w:w="984" w:type="dxa"/>
          </w:tcPr>
          <w:p w:rsidR="002D57E8" w:rsidRDefault="002D57E8" w:rsidP="004133DE">
            <w:pPr>
              <w:ind w:left="-103" w:right="-84"/>
              <w:rPr>
                <w:i/>
                <w:iCs/>
                <w:sz w:val="24"/>
                <w:szCs w:val="24"/>
              </w:rPr>
            </w:pPr>
            <w:r w:rsidRPr="00DE711F">
              <w:rPr>
                <w:i/>
                <w:iCs/>
                <w:sz w:val="24"/>
                <w:szCs w:val="24"/>
              </w:rPr>
              <w:t>Трудолю</w:t>
            </w:r>
          </w:p>
          <w:p w:rsidR="002D57E8" w:rsidRPr="00DE711F" w:rsidRDefault="002D57E8" w:rsidP="004133DE">
            <w:pPr>
              <w:ind w:left="-103" w:right="-84"/>
              <w:rPr>
                <w:sz w:val="24"/>
                <w:szCs w:val="24"/>
              </w:rPr>
            </w:pPr>
            <w:r w:rsidRPr="00DE711F">
              <w:rPr>
                <w:i/>
                <w:iCs/>
                <w:sz w:val="24"/>
                <w:szCs w:val="24"/>
              </w:rPr>
              <w:t>бие</w:t>
            </w:r>
          </w:p>
        </w:tc>
        <w:tc>
          <w:tcPr>
            <w:tcW w:w="1073" w:type="dxa"/>
          </w:tcPr>
          <w:p w:rsidR="002D57E8" w:rsidRDefault="002D57E8" w:rsidP="004133DE">
            <w:pPr>
              <w:ind w:left="-103" w:right="-84"/>
              <w:rPr>
                <w:i/>
                <w:iCs/>
                <w:sz w:val="24"/>
                <w:szCs w:val="24"/>
              </w:rPr>
            </w:pPr>
            <w:r w:rsidRPr="00DE711F">
              <w:rPr>
                <w:i/>
                <w:iCs/>
                <w:sz w:val="24"/>
                <w:szCs w:val="24"/>
              </w:rPr>
              <w:t>Бережное отноше</w:t>
            </w:r>
          </w:p>
          <w:p w:rsidR="002D57E8" w:rsidRPr="00DE711F" w:rsidRDefault="002D57E8" w:rsidP="004133DE">
            <w:pPr>
              <w:ind w:left="-103" w:right="-84"/>
              <w:rPr>
                <w:sz w:val="24"/>
                <w:szCs w:val="24"/>
              </w:rPr>
            </w:pPr>
            <w:r w:rsidRPr="00DE711F">
              <w:rPr>
                <w:i/>
                <w:iCs/>
                <w:sz w:val="24"/>
                <w:szCs w:val="24"/>
              </w:rPr>
              <w:t xml:space="preserve">ние к природе </w:t>
            </w:r>
          </w:p>
        </w:tc>
        <w:tc>
          <w:tcPr>
            <w:tcW w:w="919" w:type="dxa"/>
          </w:tcPr>
          <w:p w:rsidR="002D57E8" w:rsidRDefault="002D57E8" w:rsidP="004133DE">
            <w:pPr>
              <w:ind w:left="-103" w:right="-84"/>
              <w:rPr>
                <w:i/>
                <w:iCs/>
                <w:sz w:val="24"/>
                <w:szCs w:val="24"/>
              </w:rPr>
            </w:pPr>
            <w:r w:rsidRPr="00DE711F">
              <w:rPr>
                <w:i/>
                <w:iCs/>
                <w:sz w:val="24"/>
                <w:szCs w:val="24"/>
              </w:rPr>
              <w:t>Отно</w:t>
            </w:r>
          </w:p>
          <w:p w:rsidR="002D57E8" w:rsidRPr="00DE711F" w:rsidRDefault="002D57E8" w:rsidP="004133DE">
            <w:pPr>
              <w:ind w:left="-103" w:right="-84"/>
              <w:rPr>
                <w:i/>
                <w:iCs/>
                <w:sz w:val="24"/>
                <w:szCs w:val="24"/>
              </w:rPr>
            </w:pPr>
            <w:r w:rsidRPr="00DE711F">
              <w:rPr>
                <w:i/>
                <w:iCs/>
                <w:sz w:val="24"/>
                <w:szCs w:val="24"/>
              </w:rPr>
              <w:t>шение к школе</w:t>
            </w:r>
          </w:p>
        </w:tc>
        <w:tc>
          <w:tcPr>
            <w:tcW w:w="988" w:type="dxa"/>
          </w:tcPr>
          <w:p w:rsidR="002D57E8" w:rsidRDefault="002D57E8" w:rsidP="004133DE">
            <w:pPr>
              <w:ind w:left="-103" w:right="-84"/>
              <w:rPr>
                <w:i/>
                <w:iCs/>
                <w:sz w:val="24"/>
                <w:szCs w:val="24"/>
              </w:rPr>
            </w:pPr>
            <w:r w:rsidRPr="00DE711F">
              <w:rPr>
                <w:i/>
                <w:iCs/>
                <w:sz w:val="24"/>
                <w:szCs w:val="24"/>
              </w:rPr>
              <w:t>Аккурат</w:t>
            </w:r>
          </w:p>
          <w:p w:rsidR="002D57E8" w:rsidRDefault="002D57E8" w:rsidP="004133DE">
            <w:pPr>
              <w:ind w:left="-103" w:right="-84"/>
              <w:rPr>
                <w:i/>
                <w:iCs/>
                <w:sz w:val="24"/>
                <w:szCs w:val="24"/>
              </w:rPr>
            </w:pPr>
            <w:r w:rsidRPr="00DE711F">
              <w:rPr>
                <w:i/>
                <w:iCs/>
                <w:sz w:val="24"/>
                <w:szCs w:val="24"/>
              </w:rPr>
              <w:t>ность и опрят</w:t>
            </w:r>
          </w:p>
          <w:p w:rsidR="002D57E8" w:rsidRPr="00DE711F" w:rsidRDefault="002D57E8" w:rsidP="004133DE">
            <w:pPr>
              <w:ind w:left="-103" w:right="-84"/>
              <w:rPr>
                <w:i/>
                <w:iCs/>
                <w:sz w:val="24"/>
                <w:szCs w:val="24"/>
              </w:rPr>
            </w:pPr>
            <w:r w:rsidRPr="00DE711F">
              <w:rPr>
                <w:i/>
                <w:iCs/>
                <w:sz w:val="24"/>
                <w:szCs w:val="24"/>
              </w:rPr>
              <w:t>ность</w:t>
            </w:r>
          </w:p>
        </w:tc>
        <w:tc>
          <w:tcPr>
            <w:tcW w:w="984" w:type="dxa"/>
          </w:tcPr>
          <w:p w:rsidR="002D57E8" w:rsidRDefault="002D57E8" w:rsidP="004133DE">
            <w:pPr>
              <w:ind w:left="-103" w:right="-84"/>
              <w:rPr>
                <w:i/>
                <w:iCs/>
                <w:sz w:val="24"/>
                <w:szCs w:val="24"/>
              </w:rPr>
            </w:pPr>
            <w:r w:rsidRPr="00DE711F">
              <w:rPr>
                <w:i/>
                <w:iCs/>
                <w:sz w:val="24"/>
                <w:szCs w:val="24"/>
              </w:rPr>
              <w:t>Отноше</w:t>
            </w:r>
          </w:p>
          <w:p w:rsidR="002D57E8" w:rsidRPr="00DE711F" w:rsidRDefault="002D57E8" w:rsidP="004133DE">
            <w:pPr>
              <w:ind w:left="-103" w:right="-84"/>
              <w:rPr>
                <w:sz w:val="24"/>
                <w:szCs w:val="24"/>
              </w:rPr>
            </w:pPr>
            <w:r w:rsidRPr="00DE711F">
              <w:rPr>
                <w:i/>
                <w:iCs/>
                <w:sz w:val="24"/>
                <w:szCs w:val="24"/>
              </w:rPr>
              <w:t>ние к себе</w:t>
            </w:r>
          </w:p>
        </w:tc>
        <w:tc>
          <w:tcPr>
            <w:tcW w:w="1004" w:type="dxa"/>
          </w:tcPr>
          <w:p w:rsidR="002D57E8" w:rsidRPr="00DE711F" w:rsidRDefault="002D57E8" w:rsidP="004133DE">
            <w:pPr>
              <w:ind w:left="-103" w:right="-84"/>
              <w:rPr>
                <w:sz w:val="24"/>
                <w:szCs w:val="24"/>
              </w:rPr>
            </w:pPr>
            <w:r w:rsidRPr="00DE711F">
              <w:rPr>
                <w:sz w:val="24"/>
                <w:szCs w:val="24"/>
              </w:rPr>
              <w:t>Итоговая сумма баллов</w:t>
            </w:r>
          </w:p>
        </w:tc>
        <w:tc>
          <w:tcPr>
            <w:tcW w:w="977" w:type="dxa"/>
          </w:tcPr>
          <w:p w:rsidR="002D57E8" w:rsidRPr="00DE711F" w:rsidRDefault="002D57E8" w:rsidP="00413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D57E8" w:rsidTr="004133DE">
        <w:tc>
          <w:tcPr>
            <w:tcW w:w="445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</w:tr>
      <w:tr w:rsidR="002D57E8" w:rsidTr="004133DE">
        <w:tc>
          <w:tcPr>
            <w:tcW w:w="445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</w:tr>
      <w:tr w:rsidR="002D57E8" w:rsidTr="004133DE">
        <w:tc>
          <w:tcPr>
            <w:tcW w:w="445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</w:tr>
      <w:tr w:rsidR="002D57E8" w:rsidTr="004133DE">
        <w:tc>
          <w:tcPr>
            <w:tcW w:w="445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</w:tr>
      <w:tr w:rsidR="002D57E8" w:rsidTr="004133DE">
        <w:tc>
          <w:tcPr>
            <w:tcW w:w="445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</w:tr>
      <w:tr w:rsidR="002D57E8" w:rsidTr="004133DE">
        <w:tc>
          <w:tcPr>
            <w:tcW w:w="445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</w:tr>
      <w:tr w:rsidR="002D57E8" w:rsidTr="004133DE">
        <w:tc>
          <w:tcPr>
            <w:tcW w:w="445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D57E8" w:rsidRDefault="002D57E8" w:rsidP="004133DE">
            <w:pPr>
              <w:rPr>
                <w:sz w:val="28"/>
                <w:szCs w:val="28"/>
              </w:rPr>
            </w:pPr>
          </w:p>
        </w:tc>
      </w:tr>
    </w:tbl>
    <w:p w:rsidR="002D57E8" w:rsidRPr="00DE711F" w:rsidRDefault="002D57E8" w:rsidP="002D57E8">
      <w:pPr>
        <w:jc w:val="right"/>
        <w:rPr>
          <w:sz w:val="28"/>
          <w:szCs w:val="28"/>
        </w:rPr>
      </w:pPr>
    </w:p>
    <w:p w:rsidR="002D57E8" w:rsidRDefault="002D57E8" w:rsidP="002D57E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80EA8">
        <w:rPr>
          <w:b/>
          <w:bCs/>
          <w:sz w:val="28"/>
          <w:szCs w:val="28"/>
        </w:rPr>
        <w:t xml:space="preserve">Диагностика № 2. </w:t>
      </w:r>
      <w:r>
        <w:rPr>
          <w:b/>
          <w:sz w:val="28"/>
          <w:szCs w:val="28"/>
        </w:rPr>
        <w:t>«ПОДАРКИ»</w:t>
      </w:r>
    </w:p>
    <w:p w:rsidR="002D57E8" w:rsidRDefault="002D57E8" w:rsidP="002D57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Классный руководитель просит учащихся класса пофантазировать и подумать над тем, какие подарки можно придумать каждому ученику класса в виде сюрприза к Новому году. Ребята получают лист бумаги и на нём пишут имя ученика, а рядом предмет, который получает он в виде подарка. Это может выглядеть так:</w:t>
      </w:r>
    </w:p>
    <w:p w:rsidR="002D57E8" w:rsidRDefault="002D57E8" w:rsidP="002D57E8">
      <w:pPr>
        <w:rPr>
          <w:sz w:val="28"/>
          <w:szCs w:val="28"/>
        </w:rPr>
      </w:pPr>
      <w:r>
        <w:rPr>
          <w:sz w:val="28"/>
          <w:szCs w:val="28"/>
        </w:rPr>
        <w:t>Таня – книга</w:t>
      </w:r>
    </w:p>
    <w:p w:rsidR="002D57E8" w:rsidRDefault="002D57E8" w:rsidP="002D57E8">
      <w:pPr>
        <w:rPr>
          <w:sz w:val="28"/>
          <w:szCs w:val="28"/>
        </w:rPr>
      </w:pPr>
      <w:r>
        <w:rPr>
          <w:sz w:val="28"/>
          <w:szCs w:val="28"/>
        </w:rPr>
        <w:t>Лена – ручка и т. д.</w:t>
      </w:r>
    </w:p>
    <w:p w:rsidR="002D57E8" w:rsidRDefault="002D57E8" w:rsidP="002D57E8">
      <w:pPr>
        <w:rPr>
          <w:sz w:val="28"/>
          <w:szCs w:val="28"/>
        </w:rPr>
      </w:pPr>
      <w:r>
        <w:rPr>
          <w:sz w:val="28"/>
          <w:szCs w:val="28"/>
        </w:rPr>
        <w:t xml:space="preserve">    Такая диагностика очень информативна и свидетельствует об атмосфере в детском коллективе. Во-первых, кого ребёнок называет в первую очередь в своём списке. Это свидетельствует о значимости ребят для данного ученика. Во-вторых, все ли ребята класса попадают в список каждого ученика и такие чувства он испытывает при распределении праздничных подарков. Ребята работают с такими диагностическими исследованиями с большим удовольствием и творчески. Они по-новому смотрят на своих одноклассников, пытаются задавать вопросы друг другу, активно сотрудничать, а не только присутствовать на уроках.</w:t>
      </w:r>
    </w:p>
    <w:p w:rsidR="001D51B7" w:rsidRDefault="001D51B7" w:rsidP="001D51B7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D57E8" w:rsidRPr="008D23A5" w:rsidRDefault="002D57E8" w:rsidP="002D57E8">
      <w:pPr>
        <w:pStyle w:val="ac"/>
        <w:tabs>
          <w:tab w:val="left" w:pos="142"/>
        </w:tabs>
        <w:jc w:val="both"/>
        <w:rPr>
          <w:sz w:val="28"/>
          <w:szCs w:val="28"/>
        </w:rPr>
      </w:pPr>
    </w:p>
    <w:p w:rsidR="002D57E8" w:rsidRDefault="002D57E8" w:rsidP="002D57E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  <w:lang w:eastAsia="ru-RU"/>
        </w:rPr>
      </w:pPr>
    </w:p>
    <w:p w:rsidR="0083680B" w:rsidRPr="00E13A2B" w:rsidRDefault="0083680B" w:rsidP="0083680B">
      <w:pPr>
        <w:pStyle w:val="af9"/>
        <w:spacing w:before="0" w:beforeAutospacing="0" w:after="0" w:afterAutospacing="0"/>
        <w:jc w:val="center"/>
        <w:rPr>
          <w:sz w:val="28"/>
          <w:szCs w:val="28"/>
        </w:rPr>
      </w:pPr>
      <w:r w:rsidRPr="00E13A2B">
        <w:rPr>
          <w:sz w:val="28"/>
          <w:szCs w:val="28"/>
        </w:rPr>
        <w:lastRenderedPageBreak/>
        <w:t>ПРИМЕРНАЯ СХЕМА ПЕДАГОГИЧЕСКОГО АНАЛИЗА</w:t>
      </w:r>
    </w:p>
    <w:p w:rsidR="0083680B" w:rsidRDefault="0083680B" w:rsidP="0083680B">
      <w:pPr>
        <w:pStyle w:val="af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КЛАССНОГО ЧАСА</w:t>
      </w:r>
      <w:r w:rsidRPr="00E13A2B">
        <w:rPr>
          <w:sz w:val="28"/>
          <w:szCs w:val="28"/>
        </w:rPr>
        <w:t xml:space="preserve"> </w:t>
      </w:r>
    </w:p>
    <w:p w:rsidR="000C1B10" w:rsidRDefault="000C1B10" w:rsidP="0083680B">
      <w:pPr>
        <w:pStyle w:val="af9"/>
        <w:spacing w:before="0" w:beforeAutospacing="0" w:after="0" w:afterAutospacing="0"/>
        <w:jc w:val="center"/>
        <w:rPr>
          <w:sz w:val="28"/>
          <w:szCs w:val="28"/>
        </w:rPr>
      </w:pPr>
    </w:p>
    <w:p w:rsidR="000C1B10" w:rsidRDefault="000C1B10" w:rsidP="000C1B10">
      <w:pPr>
        <w:rPr>
          <w:sz w:val="22"/>
          <w:szCs w:val="22"/>
        </w:rPr>
      </w:pPr>
      <w:r>
        <w:rPr>
          <w:sz w:val="22"/>
          <w:szCs w:val="22"/>
        </w:rPr>
        <w:t>Дата посещения_______________________класс______________________________________________</w:t>
      </w:r>
    </w:p>
    <w:p w:rsidR="000C1B10" w:rsidRDefault="000C1B10" w:rsidP="000C1B10">
      <w:pPr>
        <w:rPr>
          <w:sz w:val="22"/>
          <w:szCs w:val="22"/>
          <w:u w:val="single"/>
        </w:rPr>
      </w:pPr>
      <w:r w:rsidRPr="00950D11">
        <w:rPr>
          <w:sz w:val="22"/>
          <w:szCs w:val="22"/>
          <w:u w:val="single"/>
        </w:rPr>
        <w:t>Цель посещения</w:t>
      </w:r>
      <w:r>
        <w:rPr>
          <w:sz w:val="22"/>
          <w:szCs w:val="22"/>
          <w:u w:val="single"/>
        </w:rPr>
        <w:t>_________________________________________________________________</w:t>
      </w:r>
      <w:r>
        <w:rPr>
          <w:sz w:val="22"/>
          <w:szCs w:val="22"/>
        </w:rPr>
        <w:t>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</w:t>
      </w:r>
      <w:r w:rsidRPr="00950D11">
        <w:rPr>
          <w:sz w:val="22"/>
          <w:szCs w:val="22"/>
        </w:rPr>
        <w:t xml:space="preserve"> </w:t>
      </w:r>
    </w:p>
    <w:p w:rsidR="000C1B10" w:rsidRPr="00950D11" w:rsidRDefault="000C1B10" w:rsidP="000C1B10">
      <w:pPr>
        <w:rPr>
          <w:b/>
          <w:i/>
          <w:sz w:val="22"/>
          <w:szCs w:val="22"/>
          <w:u w:val="single"/>
        </w:rPr>
      </w:pPr>
      <w:r w:rsidRPr="00950D11">
        <w:rPr>
          <w:sz w:val="22"/>
          <w:szCs w:val="22"/>
        </w:rPr>
        <w:t xml:space="preserve"> </w:t>
      </w:r>
      <w:r w:rsidRPr="00950D11">
        <w:rPr>
          <w:b/>
          <w:i/>
          <w:sz w:val="22"/>
          <w:szCs w:val="22"/>
          <w:u w:val="single"/>
        </w:rPr>
        <w:t xml:space="preserve">1. Общие сведения о классном часе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Тема классного часа __________________________________________________________</w:t>
      </w:r>
      <w:r>
        <w:rPr>
          <w:sz w:val="22"/>
          <w:szCs w:val="22"/>
        </w:rPr>
        <w:t>_________</w:t>
      </w:r>
      <w:r w:rsidRPr="00950D11">
        <w:rPr>
          <w:sz w:val="22"/>
          <w:szCs w:val="22"/>
        </w:rPr>
        <w:t xml:space="preserve">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Форма проведения __________________________________________________________________________</w:t>
      </w:r>
      <w:r>
        <w:rPr>
          <w:sz w:val="22"/>
          <w:szCs w:val="22"/>
        </w:rPr>
        <w:t>_________</w:t>
      </w:r>
      <w:r w:rsidRPr="00950D11">
        <w:rPr>
          <w:sz w:val="22"/>
          <w:szCs w:val="22"/>
        </w:rPr>
        <w:t xml:space="preserve"> </w:t>
      </w:r>
    </w:p>
    <w:p w:rsidR="000C1B10" w:rsidRDefault="000C1B10" w:rsidP="000C1B10">
      <w:pPr>
        <w:rPr>
          <w:sz w:val="22"/>
          <w:szCs w:val="22"/>
        </w:rPr>
      </w:pPr>
    </w:p>
    <w:p w:rsidR="000C1B10" w:rsidRDefault="000C1B10" w:rsidP="000C1B10">
      <w:pPr>
        <w:rPr>
          <w:sz w:val="22"/>
          <w:szCs w:val="22"/>
        </w:rPr>
      </w:pPr>
      <w:r>
        <w:rPr>
          <w:sz w:val="22"/>
          <w:szCs w:val="22"/>
        </w:rPr>
        <w:t>Ц</w:t>
      </w:r>
      <w:r w:rsidRPr="007D7349">
        <w:rPr>
          <w:sz w:val="22"/>
          <w:szCs w:val="22"/>
        </w:rPr>
        <w:t>ель поставленная учителем</w:t>
      </w:r>
      <w:r>
        <w:rPr>
          <w:sz w:val="22"/>
          <w:szCs w:val="22"/>
        </w:rPr>
        <w:t>, задачи____________________________________________________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</w:t>
      </w:r>
      <w:r w:rsidRPr="00950D11">
        <w:rPr>
          <w:sz w:val="22"/>
          <w:szCs w:val="22"/>
        </w:rPr>
        <w:t xml:space="preserve">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</w:t>
      </w:r>
      <w:r w:rsidRPr="00950D11">
        <w:rPr>
          <w:sz w:val="22"/>
          <w:szCs w:val="22"/>
        </w:rPr>
        <w:t xml:space="preserve">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</w:t>
      </w:r>
      <w:r w:rsidRPr="00950D11">
        <w:rPr>
          <w:sz w:val="22"/>
          <w:szCs w:val="22"/>
        </w:rPr>
        <w:t xml:space="preserve">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</w:t>
      </w:r>
      <w:r w:rsidRPr="00950D11">
        <w:rPr>
          <w:sz w:val="22"/>
          <w:szCs w:val="22"/>
        </w:rPr>
        <w:t xml:space="preserve">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</w:t>
      </w:r>
      <w:r w:rsidRPr="00950D11">
        <w:rPr>
          <w:sz w:val="22"/>
          <w:szCs w:val="22"/>
        </w:rPr>
        <w:t xml:space="preserve">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Актуальность и воспитательная направленность классного часа _________________________________</w:t>
      </w:r>
      <w:r>
        <w:rPr>
          <w:sz w:val="22"/>
          <w:szCs w:val="22"/>
        </w:rPr>
        <w:t>__________________________________________________________</w:t>
      </w:r>
      <w:r w:rsidRPr="00950D11">
        <w:rPr>
          <w:sz w:val="22"/>
          <w:szCs w:val="22"/>
        </w:rPr>
        <w:t>_______</w:t>
      </w:r>
      <w:r>
        <w:rPr>
          <w:sz w:val="22"/>
          <w:szCs w:val="22"/>
        </w:rPr>
        <w:t>_________________</w:t>
      </w:r>
      <w:r w:rsidRPr="00950D11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</w:t>
      </w:r>
      <w:r w:rsidRPr="00950D11">
        <w:rPr>
          <w:sz w:val="22"/>
          <w:szCs w:val="22"/>
        </w:rPr>
        <w:t xml:space="preserve">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Место классного часа в воспитательной системе________________________________________________ _________</w:t>
      </w:r>
      <w:r>
        <w:rPr>
          <w:sz w:val="22"/>
          <w:szCs w:val="22"/>
        </w:rPr>
        <w:t>_________________________________________________________________________________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Характеристика используемого оборудования</w:t>
      </w:r>
      <w:r>
        <w:rPr>
          <w:sz w:val="22"/>
          <w:szCs w:val="22"/>
        </w:rPr>
        <w:t xml:space="preserve"> (перечислить)</w:t>
      </w:r>
      <w:r w:rsidRPr="00950D11">
        <w:rPr>
          <w:sz w:val="22"/>
          <w:szCs w:val="22"/>
        </w:rPr>
        <w:t xml:space="preserve">: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- средства наглядности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- ТСО 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- раздаточный материал ______________________________________________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- другое ____________________________________________________________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Формы и методы организации деятельности обучающихся: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- формы: индивидуальная, групповая (парная), фронтальная, коллективная; метод проблемного обучения, частично-поисковый, исследовательский, репродуктивный, объяснительно-иллюстративный; словесные, наглядные, практические</w:t>
      </w:r>
      <w:r>
        <w:rPr>
          <w:sz w:val="22"/>
          <w:szCs w:val="22"/>
        </w:rPr>
        <w:t xml:space="preserve"> и т.д.</w:t>
      </w:r>
      <w:r w:rsidRPr="00950D11">
        <w:rPr>
          <w:sz w:val="22"/>
          <w:szCs w:val="22"/>
        </w:rPr>
        <w:t xml:space="preserve">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- другое __________________________________________________________________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</w:p>
    <w:p w:rsidR="000C1B10" w:rsidRPr="00950D11" w:rsidRDefault="000C1B10" w:rsidP="000C1B10">
      <w:pPr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Pr="00950D11">
        <w:rPr>
          <w:b/>
          <w:sz w:val="22"/>
          <w:szCs w:val="22"/>
          <w:u w:val="single"/>
        </w:rPr>
        <w:t>.</w:t>
      </w:r>
      <w:r w:rsidRPr="00950D11">
        <w:rPr>
          <w:sz w:val="22"/>
          <w:szCs w:val="22"/>
        </w:rPr>
        <w:t xml:space="preserve"> </w:t>
      </w:r>
      <w:r w:rsidRPr="00950D11">
        <w:rPr>
          <w:b/>
          <w:i/>
          <w:sz w:val="22"/>
          <w:szCs w:val="22"/>
          <w:u w:val="single"/>
        </w:rPr>
        <w:t xml:space="preserve">Организация воспитательной деятельности: </w:t>
      </w:r>
    </w:p>
    <w:p w:rsidR="000C1B10" w:rsidRPr="00950D11" w:rsidRDefault="000C1B10" w:rsidP="000C1B10">
      <w:pPr>
        <w:rPr>
          <w:sz w:val="22"/>
          <w:szCs w:val="22"/>
        </w:rPr>
      </w:pPr>
    </w:p>
    <w:p w:rsidR="000C1B10" w:rsidRPr="007D7349" w:rsidRDefault="000C1B10" w:rsidP="000C1B10">
      <w:pPr>
        <w:rPr>
          <w:sz w:val="22"/>
          <w:szCs w:val="22"/>
        </w:rPr>
      </w:pPr>
      <w:r w:rsidRPr="007D7349">
        <w:rPr>
          <w:sz w:val="22"/>
          <w:szCs w:val="22"/>
        </w:rPr>
        <w:t>Как решались воспитательные задачи в ходе классного часа:</w:t>
      </w:r>
    </w:p>
    <w:p w:rsidR="000C1B10" w:rsidRPr="007D7349" w:rsidRDefault="000C1B10" w:rsidP="000C1B10">
      <w:pPr>
        <w:ind w:firstLine="709"/>
        <w:rPr>
          <w:sz w:val="22"/>
          <w:szCs w:val="22"/>
        </w:rPr>
      </w:pPr>
      <w:r w:rsidRPr="007D7349">
        <w:rPr>
          <w:sz w:val="22"/>
          <w:szCs w:val="22"/>
        </w:rPr>
        <w:t>а) организация работы с учащимися - индивидуальная, групповая или фронтальная работа;</w:t>
      </w:r>
    </w:p>
    <w:p w:rsidR="000C1B10" w:rsidRPr="007D7349" w:rsidRDefault="000C1B10" w:rsidP="000C1B10">
      <w:pPr>
        <w:ind w:firstLine="709"/>
        <w:rPr>
          <w:sz w:val="22"/>
          <w:szCs w:val="22"/>
        </w:rPr>
      </w:pPr>
      <w:r w:rsidRPr="007D7349">
        <w:rPr>
          <w:sz w:val="22"/>
          <w:szCs w:val="22"/>
        </w:rPr>
        <w:t>б) активность и инициативность ребят;</w:t>
      </w:r>
    </w:p>
    <w:p w:rsidR="000C1B10" w:rsidRPr="007D7349" w:rsidRDefault="000C1B10" w:rsidP="000C1B10">
      <w:pPr>
        <w:ind w:firstLine="709"/>
        <w:rPr>
          <w:sz w:val="22"/>
          <w:szCs w:val="22"/>
        </w:rPr>
      </w:pPr>
      <w:r w:rsidRPr="007D7349">
        <w:rPr>
          <w:sz w:val="22"/>
          <w:szCs w:val="22"/>
        </w:rPr>
        <w:t>в) распределение поручений при подготовке к классному часу;</w:t>
      </w:r>
    </w:p>
    <w:p w:rsidR="000C1B10" w:rsidRPr="007D7349" w:rsidRDefault="000C1B10" w:rsidP="000C1B10">
      <w:pPr>
        <w:ind w:firstLine="709"/>
        <w:rPr>
          <w:sz w:val="22"/>
          <w:szCs w:val="22"/>
        </w:rPr>
      </w:pPr>
      <w:r w:rsidRPr="007D7349">
        <w:rPr>
          <w:sz w:val="22"/>
          <w:szCs w:val="22"/>
        </w:rPr>
        <w:t>г) взаимоотношения учитель - ученики (тон, манера обращения);</w:t>
      </w:r>
    </w:p>
    <w:p w:rsidR="000C1B10" w:rsidRPr="007D7349" w:rsidRDefault="000C1B10" w:rsidP="000C1B10">
      <w:pPr>
        <w:ind w:firstLine="709"/>
        <w:rPr>
          <w:sz w:val="22"/>
          <w:szCs w:val="22"/>
        </w:rPr>
      </w:pPr>
      <w:r>
        <w:rPr>
          <w:sz w:val="22"/>
          <w:szCs w:val="22"/>
        </w:rPr>
        <w:t>е</w:t>
      </w:r>
      <w:r w:rsidRPr="007D7349">
        <w:rPr>
          <w:sz w:val="22"/>
          <w:szCs w:val="22"/>
        </w:rPr>
        <w:t>) дисциплина;</w:t>
      </w:r>
    </w:p>
    <w:p w:rsidR="000C1B10" w:rsidRPr="007D7349" w:rsidRDefault="000C1B10" w:rsidP="000C1B10">
      <w:pPr>
        <w:ind w:firstLine="709"/>
        <w:rPr>
          <w:sz w:val="22"/>
          <w:szCs w:val="22"/>
        </w:rPr>
      </w:pPr>
      <w:r>
        <w:rPr>
          <w:sz w:val="22"/>
          <w:szCs w:val="22"/>
        </w:rPr>
        <w:t>ж</w:t>
      </w:r>
      <w:r w:rsidRPr="007D7349">
        <w:rPr>
          <w:sz w:val="22"/>
          <w:szCs w:val="22"/>
        </w:rPr>
        <w:t>) внешность учащихся, помещение;</w:t>
      </w:r>
    </w:p>
    <w:p w:rsidR="000C1B10" w:rsidRPr="007D7349" w:rsidRDefault="000C1B10" w:rsidP="000C1B10">
      <w:pPr>
        <w:ind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7D7349">
        <w:rPr>
          <w:sz w:val="22"/>
          <w:szCs w:val="22"/>
        </w:rPr>
        <w:t xml:space="preserve">) продолжительность классного часа (от 30 до 45 мин., экскурсия - 1 час 20 мин.); </w:t>
      </w:r>
    </w:p>
    <w:p w:rsidR="000C1B10" w:rsidRPr="007D7349" w:rsidRDefault="000C1B10" w:rsidP="000C1B10">
      <w:pPr>
        <w:ind w:firstLine="709"/>
        <w:rPr>
          <w:sz w:val="22"/>
          <w:szCs w:val="22"/>
        </w:rPr>
      </w:pPr>
      <w:r w:rsidRPr="007D7349">
        <w:rPr>
          <w:sz w:val="22"/>
          <w:szCs w:val="22"/>
        </w:rPr>
        <w:t xml:space="preserve">и) связь с жизнью, наглядность.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Наличие и качество проведения </w:t>
      </w:r>
      <w:r>
        <w:rPr>
          <w:sz w:val="22"/>
          <w:szCs w:val="22"/>
        </w:rPr>
        <w:t>основных элементов организации</w:t>
      </w:r>
      <w:r w:rsidRPr="00950D11">
        <w:rPr>
          <w:sz w:val="22"/>
          <w:szCs w:val="22"/>
        </w:rPr>
        <w:t xml:space="preserve">: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• подготовка учеников к началу классного часа, эмоциональный настрой ________________________ ___________________________________</w:t>
      </w:r>
      <w:r>
        <w:rPr>
          <w:sz w:val="22"/>
          <w:szCs w:val="22"/>
        </w:rPr>
        <w:t>______________________________________________________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• организационное начало классного часа (методы и виды деятельности) ______________________________________________________________</w:t>
      </w:r>
      <w:r>
        <w:rPr>
          <w:sz w:val="22"/>
          <w:szCs w:val="22"/>
        </w:rPr>
        <w:t>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>
        <w:rPr>
          <w:sz w:val="22"/>
          <w:szCs w:val="22"/>
        </w:rPr>
        <w:t xml:space="preserve"> • внешняя готовность</w:t>
      </w:r>
      <w:r w:rsidRPr="00950D11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• психологическая готовность обучающихся _________________________________</w:t>
      </w:r>
      <w:r>
        <w:rPr>
          <w:sz w:val="22"/>
          <w:szCs w:val="22"/>
        </w:rPr>
        <w:t>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• внешний вид ______________</w:t>
      </w:r>
      <w:r>
        <w:rPr>
          <w:sz w:val="22"/>
          <w:szCs w:val="22"/>
        </w:rPr>
        <w:t>_____________________________________________________________</w:t>
      </w:r>
    </w:p>
    <w:p w:rsidR="000C1B10" w:rsidRPr="007D7349" w:rsidRDefault="000C1B10" w:rsidP="000C1B10">
      <w:r>
        <w:lastRenderedPageBreak/>
        <w:t xml:space="preserve">- </w:t>
      </w:r>
      <w:r w:rsidRPr="00B900CD">
        <w:t>Содержание</w:t>
      </w:r>
      <w:r>
        <w:t xml:space="preserve"> классного часа (</w:t>
      </w:r>
      <w:r w:rsidRPr="00B900CD">
        <w:t>Интеллектуальная и духовно-нравственная ценность избранного содержания, личностная значимость его для учащихся, соответствие содержания теме, целям и задачам классного часа, доступность информации</w:t>
      </w:r>
      <w:r>
        <w:t>)_______</w:t>
      </w:r>
      <w:r>
        <w:rPr>
          <w:sz w:val="22"/>
          <w:szCs w:val="22"/>
        </w:rPr>
        <w:t>_________________________________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- Использование разнообразных форм деятельности в организации мероприятия (коллективная, групповая, индивидуальная, парная и др.)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_____________________________________________________________________________</w:t>
      </w:r>
      <w:r w:rsidR="005C76B2">
        <w:rPr>
          <w:sz w:val="22"/>
          <w:szCs w:val="22"/>
        </w:rPr>
        <w:t>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- Обоснование выбора формы проведения классного часа (музыкально-поэтическая композиция, игра, экскурсия, конкурс, диспут) и др. _____________________</w:t>
      </w:r>
      <w:r>
        <w:rPr>
          <w:sz w:val="22"/>
          <w:szCs w:val="22"/>
        </w:rPr>
        <w:t>________________________________________________________</w:t>
      </w:r>
      <w:r w:rsidR="005C76B2">
        <w:rPr>
          <w:sz w:val="22"/>
          <w:szCs w:val="22"/>
        </w:rPr>
        <w:t>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_____________________________________________________________________________</w:t>
      </w:r>
      <w:r w:rsidR="005C76B2">
        <w:rPr>
          <w:sz w:val="22"/>
          <w:szCs w:val="22"/>
        </w:rPr>
        <w:t>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- Рациональность использования времени на каждом этапе_______________________</w:t>
      </w:r>
      <w:r w:rsidR="005C76B2">
        <w:rPr>
          <w:sz w:val="22"/>
          <w:szCs w:val="22"/>
        </w:rPr>
        <w:t>____________</w:t>
      </w:r>
      <w:r w:rsidRPr="00950D11">
        <w:rPr>
          <w:sz w:val="22"/>
          <w:szCs w:val="22"/>
        </w:rPr>
        <w:t>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- Соблюдение санитарно-гигиенического режима и техники безопасности ________________</w:t>
      </w:r>
      <w:r w:rsidR="005C76B2">
        <w:rPr>
          <w:sz w:val="22"/>
          <w:szCs w:val="22"/>
        </w:rPr>
        <w:t>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- Характеристика этапа подведения итогов классного часа__________________________________</w:t>
      </w:r>
      <w:r w:rsidR="005C76B2">
        <w:rPr>
          <w:sz w:val="22"/>
          <w:szCs w:val="22"/>
        </w:rPr>
        <w:t>____</w:t>
      </w:r>
    </w:p>
    <w:p w:rsidR="000C1B10" w:rsidRPr="00950D11" w:rsidRDefault="000C1B10" w:rsidP="000C1B10">
      <w:pPr>
        <w:rPr>
          <w:sz w:val="22"/>
          <w:szCs w:val="22"/>
        </w:rPr>
      </w:pPr>
    </w:p>
    <w:p w:rsidR="000C1B10" w:rsidRPr="00950D11" w:rsidRDefault="000C1B10" w:rsidP="000C1B10">
      <w:pPr>
        <w:rPr>
          <w:b/>
          <w:i/>
          <w:sz w:val="22"/>
          <w:szCs w:val="22"/>
          <w:u w:val="single"/>
        </w:rPr>
      </w:pPr>
      <w:r w:rsidRPr="00950D11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3</w:t>
      </w:r>
      <w:r w:rsidRPr="00950D11">
        <w:rPr>
          <w:b/>
          <w:i/>
          <w:sz w:val="22"/>
          <w:szCs w:val="22"/>
          <w:u w:val="single"/>
        </w:rPr>
        <w:t xml:space="preserve">. Деятельность воспитанников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Уровень активности 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- высокий, средний, низкий, инертный, нормальный, динамичный;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- репродуктивная деятельность, продуктивная деятельность, творческая деятельность (</w:t>
      </w:r>
      <w:r w:rsidR="005C76B2">
        <w:rPr>
          <w:sz w:val="22"/>
          <w:szCs w:val="22"/>
        </w:rPr>
        <w:t>выбрать</w:t>
      </w:r>
      <w:r w:rsidRPr="00950D11">
        <w:rPr>
          <w:sz w:val="22"/>
          <w:szCs w:val="22"/>
        </w:rPr>
        <w:t>)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Интерес к теме ______________________________</w:t>
      </w:r>
      <w:r w:rsidR="005C76B2">
        <w:rPr>
          <w:sz w:val="22"/>
          <w:szCs w:val="22"/>
        </w:rPr>
        <w:t>_____________________________________________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Самостоятельность суждений ______________________</w:t>
      </w:r>
      <w:r w:rsidR="005C76B2">
        <w:rPr>
          <w:sz w:val="22"/>
          <w:szCs w:val="22"/>
        </w:rPr>
        <w:t>_________________________________________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Речь обучающихся, грамотность ________________________</w:t>
      </w:r>
      <w:r w:rsidR="005C76B2">
        <w:rPr>
          <w:sz w:val="22"/>
          <w:szCs w:val="22"/>
        </w:rPr>
        <w:t>____________________________________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Культура поведения, дисциплина ____________________________</w:t>
      </w:r>
      <w:r w:rsidR="005C76B2">
        <w:rPr>
          <w:sz w:val="22"/>
          <w:szCs w:val="22"/>
        </w:rPr>
        <w:t>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Морально-психологическая атмосфера классного часа: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- простота общения, взаимоуважение, требовательность, юмор, непредвзятое отношение, объективность оценки, взвешенная реакция, придирчивость, нервозность, раздражение;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- другое _________________________________________________________________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</w:p>
    <w:p w:rsidR="000C1B10" w:rsidRPr="00950D11" w:rsidRDefault="000C1B10" w:rsidP="000C1B10">
      <w:pPr>
        <w:rPr>
          <w:b/>
          <w:i/>
          <w:sz w:val="22"/>
          <w:szCs w:val="22"/>
          <w:u w:val="single"/>
        </w:rPr>
      </w:pPr>
      <w:r w:rsidRPr="00950D11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4</w:t>
      </w:r>
      <w:r w:rsidRPr="00950D11">
        <w:rPr>
          <w:b/>
          <w:i/>
          <w:sz w:val="22"/>
          <w:szCs w:val="22"/>
          <w:u w:val="single"/>
        </w:rPr>
        <w:t xml:space="preserve">. Результативность классного часа </w:t>
      </w:r>
    </w:p>
    <w:p w:rsidR="000C1B10" w:rsidRPr="007D7349" w:rsidRDefault="000C1B10" w:rsidP="000C1B10">
      <w:pPr>
        <w:rPr>
          <w:sz w:val="22"/>
          <w:szCs w:val="22"/>
        </w:rPr>
      </w:pPr>
      <w:r w:rsidRPr="007D7349">
        <w:rPr>
          <w:sz w:val="22"/>
          <w:szCs w:val="22"/>
        </w:rPr>
        <w:t xml:space="preserve">Результат классного часа. </w:t>
      </w:r>
    </w:p>
    <w:p w:rsidR="000C1B10" w:rsidRPr="007D7349" w:rsidRDefault="000C1B10" w:rsidP="000C1B10">
      <w:pPr>
        <w:ind w:firstLine="709"/>
        <w:rPr>
          <w:sz w:val="22"/>
          <w:szCs w:val="22"/>
        </w:rPr>
      </w:pPr>
      <w:r w:rsidRPr="007D7349">
        <w:rPr>
          <w:sz w:val="22"/>
          <w:szCs w:val="22"/>
        </w:rPr>
        <w:t>Оценка качества проведения.</w:t>
      </w:r>
    </w:p>
    <w:p w:rsidR="000C1B10" w:rsidRPr="007D7349" w:rsidRDefault="000C1B10" w:rsidP="000C1B10">
      <w:pPr>
        <w:ind w:firstLine="709"/>
        <w:rPr>
          <w:sz w:val="22"/>
          <w:szCs w:val="22"/>
        </w:rPr>
      </w:pPr>
      <w:r w:rsidRPr="007D7349">
        <w:rPr>
          <w:sz w:val="22"/>
          <w:szCs w:val="22"/>
        </w:rPr>
        <w:t xml:space="preserve">Выдвижение новых задач для дальнейшей работы. </w:t>
      </w:r>
    </w:p>
    <w:p w:rsidR="000C1B10" w:rsidRPr="007D7349" w:rsidRDefault="000C1B10" w:rsidP="000C1B10">
      <w:pPr>
        <w:ind w:firstLine="709"/>
        <w:rPr>
          <w:sz w:val="22"/>
          <w:szCs w:val="22"/>
        </w:rPr>
      </w:pPr>
      <w:r w:rsidRPr="007D7349">
        <w:rPr>
          <w:sz w:val="22"/>
          <w:szCs w:val="22"/>
        </w:rPr>
        <w:t>Воспитание нравственных чувств.</w:t>
      </w:r>
    </w:p>
    <w:p w:rsidR="000C1B10" w:rsidRPr="007D7349" w:rsidRDefault="000C1B10" w:rsidP="000C1B10">
      <w:pPr>
        <w:ind w:firstLine="709"/>
        <w:rPr>
          <w:sz w:val="22"/>
          <w:szCs w:val="22"/>
        </w:rPr>
      </w:pPr>
      <w:r w:rsidRPr="007D7349">
        <w:rPr>
          <w:sz w:val="22"/>
          <w:szCs w:val="22"/>
        </w:rPr>
        <w:t>Выводы и предложения по воспитательной работе.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Создание атмосферы творчества, глубины осознания проблемы и т.д._____________________________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 Эмоциональность классно</w:t>
      </w:r>
      <w:r>
        <w:rPr>
          <w:sz w:val="22"/>
          <w:szCs w:val="22"/>
        </w:rPr>
        <w:t>го часа___________________</w:t>
      </w:r>
      <w:r w:rsidRPr="00950D11">
        <w:rPr>
          <w:sz w:val="22"/>
          <w:szCs w:val="22"/>
        </w:rPr>
        <w:t xml:space="preserve">___________________________________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Управление процессом внимания на протяжении всего меро</w:t>
      </w:r>
      <w:r>
        <w:rPr>
          <w:sz w:val="22"/>
          <w:szCs w:val="22"/>
        </w:rPr>
        <w:t>приятия______________________</w:t>
      </w:r>
      <w:r w:rsidRPr="00950D11">
        <w:rPr>
          <w:sz w:val="22"/>
          <w:szCs w:val="22"/>
        </w:rPr>
        <w:t xml:space="preserve">___ </w:t>
      </w:r>
    </w:p>
    <w:p w:rsidR="000C1B10" w:rsidRPr="00950D11" w:rsidRDefault="000C1B10" w:rsidP="000C1B10">
      <w:pPr>
        <w:rPr>
          <w:sz w:val="22"/>
          <w:szCs w:val="22"/>
        </w:rPr>
      </w:pP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b/>
          <w:sz w:val="22"/>
          <w:szCs w:val="22"/>
          <w:u w:val="single"/>
        </w:rPr>
        <w:t xml:space="preserve"> Выводы и рекомендации</w:t>
      </w:r>
      <w:r w:rsidRPr="00950D11">
        <w:rPr>
          <w:sz w:val="22"/>
          <w:szCs w:val="22"/>
        </w:rPr>
        <w:t xml:space="preserve"> _______________________________________________________________</w:t>
      </w:r>
      <w:r>
        <w:rPr>
          <w:sz w:val="22"/>
          <w:szCs w:val="22"/>
        </w:rPr>
        <w:t>_____________________</w:t>
      </w:r>
      <w:r w:rsidRPr="00950D11">
        <w:rPr>
          <w:sz w:val="22"/>
          <w:szCs w:val="22"/>
        </w:rPr>
        <w:t xml:space="preserve"> </w:t>
      </w:r>
    </w:p>
    <w:p w:rsidR="000C1B10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____________________________________________________________________________________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_____________________________________________________________________________________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_____________________________________________________________________________________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</w:t>
      </w:r>
    </w:p>
    <w:p w:rsidR="000C1B10" w:rsidRDefault="000C1B10" w:rsidP="000C1B10">
      <w:pPr>
        <w:pStyle w:val="Default"/>
        <w:jc w:val="right"/>
        <w:rPr>
          <w:rFonts w:eastAsia="Calibri"/>
          <w:sz w:val="28"/>
          <w:szCs w:val="28"/>
        </w:rPr>
      </w:pP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>классный руководитель _____________________________________________________________</w:t>
      </w:r>
      <w:r>
        <w:rPr>
          <w:sz w:val="22"/>
          <w:szCs w:val="22"/>
        </w:rPr>
        <w:t>__</w:t>
      </w:r>
      <w:r w:rsidRPr="00950D11">
        <w:rPr>
          <w:sz w:val="22"/>
          <w:szCs w:val="22"/>
        </w:rPr>
        <w:t xml:space="preserve">_ </w:t>
      </w: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(Ф. И.О., квалификация) </w:t>
      </w:r>
    </w:p>
    <w:p w:rsidR="000C1B10" w:rsidRPr="005C76B2" w:rsidRDefault="000C1B10" w:rsidP="000C1B10">
      <w:pPr>
        <w:jc w:val="right"/>
      </w:pPr>
      <w:r w:rsidRPr="005C76B2">
        <w:t>Подпись классного руководителя ________________</w:t>
      </w:r>
    </w:p>
    <w:p w:rsidR="000C1B10" w:rsidRPr="00950D11" w:rsidRDefault="000C1B10" w:rsidP="000C1B10">
      <w:pPr>
        <w:rPr>
          <w:sz w:val="22"/>
          <w:szCs w:val="22"/>
        </w:rPr>
      </w:pPr>
    </w:p>
    <w:p w:rsidR="000C1B10" w:rsidRPr="00950D11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Анализ составила ___________________ __________________________ </w:t>
      </w:r>
    </w:p>
    <w:p w:rsidR="000C1B10" w:rsidRPr="005C76B2" w:rsidRDefault="000C1B10" w:rsidP="000C1B10">
      <w:pPr>
        <w:rPr>
          <w:sz w:val="22"/>
          <w:szCs w:val="22"/>
        </w:rPr>
      </w:pPr>
      <w:r w:rsidRPr="00950D11">
        <w:rPr>
          <w:sz w:val="22"/>
          <w:szCs w:val="22"/>
        </w:rPr>
        <w:t xml:space="preserve"> </w:t>
      </w:r>
      <w:r w:rsidRPr="005C76B2">
        <w:rPr>
          <w:sz w:val="22"/>
          <w:szCs w:val="22"/>
        </w:rPr>
        <w:t xml:space="preserve">(Ф.И.О.) </w:t>
      </w:r>
    </w:p>
    <w:p w:rsidR="000C1B10" w:rsidRPr="005C76B2" w:rsidRDefault="000C1B10" w:rsidP="000C1B10">
      <w:pPr>
        <w:rPr>
          <w:sz w:val="22"/>
          <w:szCs w:val="22"/>
        </w:rPr>
      </w:pPr>
    </w:p>
    <w:p w:rsidR="000C1B10" w:rsidRPr="00950D11" w:rsidRDefault="000C1B10" w:rsidP="000C1B10">
      <w:pPr>
        <w:rPr>
          <w:sz w:val="22"/>
          <w:szCs w:val="22"/>
        </w:rPr>
      </w:pPr>
      <w:r w:rsidRPr="005C76B2">
        <w:rPr>
          <w:sz w:val="22"/>
          <w:szCs w:val="22"/>
        </w:rPr>
        <w:t xml:space="preserve"> «____» ___________________ 20</w:t>
      </w:r>
      <w:r w:rsidR="005C76B2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Pr="005C76B2">
        <w:rPr>
          <w:sz w:val="22"/>
          <w:szCs w:val="22"/>
        </w:rPr>
        <w:t>г.</w:t>
      </w:r>
    </w:p>
    <w:p w:rsidR="001A057A" w:rsidRDefault="001A057A" w:rsidP="008D23A5">
      <w:pPr>
        <w:jc w:val="right"/>
        <w:rPr>
          <w:bCs/>
          <w:sz w:val="28"/>
          <w:szCs w:val="28"/>
        </w:rPr>
      </w:pPr>
    </w:p>
    <w:p w:rsidR="001A057A" w:rsidRDefault="001A057A" w:rsidP="008D23A5">
      <w:pPr>
        <w:jc w:val="right"/>
        <w:rPr>
          <w:bCs/>
          <w:sz w:val="28"/>
          <w:szCs w:val="28"/>
        </w:rPr>
      </w:pPr>
    </w:p>
    <w:p w:rsidR="001A057A" w:rsidRDefault="001A057A" w:rsidP="008D23A5">
      <w:pPr>
        <w:jc w:val="right"/>
        <w:rPr>
          <w:bCs/>
          <w:sz w:val="28"/>
          <w:szCs w:val="28"/>
        </w:rPr>
      </w:pPr>
    </w:p>
    <w:p w:rsidR="008D23A5" w:rsidRDefault="008D23A5" w:rsidP="008D23A5">
      <w:pPr>
        <w:jc w:val="right"/>
        <w:rPr>
          <w:bCs/>
          <w:sz w:val="28"/>
          <w:szCs w:val="28"/>
        </w:rPr>
      </w:pPr>
      <w:r w:rsidRPr="008D23A5">
        <w:rPr>
          <w:bCs/>
          <w:sz w:val="28"/>
          <w:szCs w:val="28"/>
        </w:rPr>
        <w:lastRenderedPageBreak/>
        <w:t xml:space="preserve">Приложение </w:t>
      </w:r>
      <w:r w:rsidR="001D51B7">
        <w:rPr>
          <w:bCs/>
          <w:sz w:val="28"/>
          <w:szCs w:val="28"/>
        </w:rPr>
        <w:t>6</w:t>
      </w:r>
    </w:p>
    <w:p w:rsidR="00E870B9" w:rsidRDefault="00E870B9" w:rsidP="008D23A5">
      <w:pPr>
        <w:jc w:val="right"/>
        <w:rPr>
          <w:bCs/>
          <w:sz w:val="28"/>
          <w:szCs w:val="28"/>
        </w:rPr>
      </w:pPr>
    </w:p>
    <w:p w:rsidR="005C76B2" w:rsidRDefault="005C76B2" w:rsidP="005C76B2">
      <w:pPr>
        <w:spacing w:line="360" w:lineRule="auto"/>
        <w:jc w:val="center"/>
        <w:rPr>
          <w:b/>
          <w:sz w:val="28"/>
          <w:szCs w:val="28"/>
        </w:rPr>
      </w:pPr>
      <w:r w:rsidRPr="005C76B2">
        <w:rPr>
          <w:b/>
          <w:sz w:val="28"/>
          <w:szCs w:val="28"/>
        </w:rPr>
        <w:t>Титульный лист для оформления</w:t>
      </w:r>
      <w:r>
        <w:rPr>
          <w:b/>
          <w:sz w:val="28"/>
          <w:szCs w:val="28"/>
        </w:rPr>
        <w:t xml:space="preserve"> показательного классного часа</w:t>
      </w:r>
    </w:p>
    <w:p w:rsidR="005C76B2" w:rsidRPr="005C76B2" w:rsidRDefault="005C76B2" w:rsidP="005C76B2">
      <w:pPr>
        <w:jc w:val="center"/>
        <w:rPr>
          <w:b/>
        </w:rPr>
      </w:pPr>
      <w:r w:rsidRPr="005C76B2">
        <w:rPr>
          <w:b/>
        </w:rPr>
        <w:t>Министерство образования и науки Российской Федерации</w:t>
      </w:r>
    </w:p>
    <w:p w:rsidR="005C76B2" w:rsidRPr="005C76B2" w:rsidRDefault="005C76B2" w:rsidP="005C76B2">
      <w:pPr>
        <w:jc w:val="center"/>
        <w:rPr>
          <w:b/>
        </w:rPr>
      </w:pPr>
      <w:r w:rsidRPr="005C76B2">
        <w:rPr>
          <w:b/>
        </w:rPr>
        <w:t>Федеральное государственное бюджетное образовательное учреждение</w:t>
      </w:r>
    </w:p>
    <w:p w:rsidR="005C76B2" w:rsidRPr="005C76B2" w:rsidRDefault="005C76B2" w:rsidP="005C76B2">
      <w:pPr>
        <w:jc w:val="center"/>
        <w:rPr>
          <w:b/>
        </w:rPr>
      </w:pPr>
      <w:r w:rsidRPr="005C76B2">
        <w:rPr>
          <w:b/>
        </w:rPr>
        <w:t>высшего профессионального образования «Кабардино-Балкарский государственный университет им. Х.М. Бербекова»</w:t>
      </w:r>
    </w:p>
    <w:p w:rsidR="005C76B2" w:rsidRPr="005C76B2" w:rsidRDefault="005C76B2" w:rsidP="005C76B2">
      <w:pPr>
        <w:jc w:val="center"/>
        <w:rPr>
          <w:b/>
        </w:rPr>
      </w:pPr>
      <w:r w:rsidRPr="005C76B2">
        <w:rPr>
          <w:b/>
        </w:rPr>
        <w:t>ПЕДАГОГИЧЕСКИЙ КОЛЛЕДЖ</w:t>
      </w:r>
    </w:p>
    <w:p w:rsidR="005C76B2" w:rsidRDefault="005C76B2" w:rsidP="005C76B2">
      <w:pPr>
        <w:spacing w:line="360" w:lineRule="auto"/>
        <w:jc w:val="center"/>
        <w:rPr>
          <w:b/>
          <w:sz w:val="28"/>
          <w:szCs w:val="28"/>
        </w:rPr>
      </w:pPr>
    </w:p>
    <w:p w:rsidR="005C76B2" w:rsidRPr="002F5CDA" w:rsidRDefault="005C76B2" w:rsidP="005C76B2">
      <w:pPr>
        <w:spacing w:line="360" w:lineRule="auto"/>
        <w:jc w:val="center"/>
        <w:rPr>
          <w:b/>
          <w:sz w:val="28"/>
          <w:szCs w:val="28"/>
        </w:rPr>
      </w:pPr>
    </w:p>
    <w:p w:rsidR="005C76B2" w:rsidRPr="002F5CDA" w:rsidRDefault="005C76B2" w:rsidP="005C76B2">
      <w:pPr>
        <w:spacing w:line="36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</w:t>
      </w:r>
    </w:p>
    <w:p w:rsidR="005C76B2" w:rsidRDefault="005C76B2" w:rsidP="005C76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ТЕМУ «_______________________________________________»</w:t>
      </w:r>
    </w:p>
    <w:p w:rsidR="005C76B2" w:rsidRPr="002F5CDA" w:rsidRDefault="005C76B2" w:rsidP="005C76B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ф</w:t>
      </w:r>
      <w:r w:rsidRPr="002F5CDA">
        <w:rPr>
          <w:sz w:val="28"/>
          <w:szCs w:val="28"/>
        </w:rPr>
        <w:t xml:space="preserve">орма проведения </w:t>
      </w:r>
      <w:r>
        <w:rPr>
          <w:sz w:val="28"/>
          <w:szCs w:val="28"/>
        </w:rPr>
        <w:t>классного часа</w:t>
      </w:r>
    </w:p>
    <w:p w:rsidR="005C76B2" w:rsidRDefault="005C76B2" w:rsidP="005C76B2">
      <w:pPr>
        <w:spacing w:line="360" w:lineRule="auto"/>
        <w:ind w:firstLine="567"/>
        <w:jc w:val="center"/>
        <w:rPr>
          <w:sz w:val="28"/>
          <w:szCs w:val="28"/>
        </w:rPr>
      </w:pPr>
    </w:p>
    <w:p w:rsidR="005C76B2" w:rsidRDefault="005C76B2" w:rsidP="005C76B2">
      <w:pPr>
        <w:spacing w:line="360" w:lineRule="auto"/>
        <w:ind w:firstLine="567"/>
        <w:jc w:val="right"/>
        <w:rPr>
          <w:sz w:val="28"/>
          <w:szCs w:val="28"/>
        </w:rPr>
      </w:pPr>
    </w:p>
    <w:p w:rsidR="005C76B2" w:rsidRDefault="005C76B2" w:rsidP="009C7049">
      <w:pPr>
        <w:spacing w:line="276" w:lineRule="auto"/>
        <w:ind w:left="4536"/>
        <w:rPr>
          <w:sz w:val="28"/>
          <w:szCs w:val="28"/>
        </w:rPr>
      </w:pPr>
      <w:r w:rsidRPr="002F5CDA">
        <w:rPr>
          <w:b/>
          <w:sz w:val="28"/>
          <w:szCs w:val="28"/>
        </w:rPr>
        <w:t xml:space="preserve">Исполнитель: </w:t>
      </w:r>
      <w:r w:rsidRPr="002F5CDA">
        <w:rPr>
          <w:sz w:val="28"/>
          <w:szCs w:val="28"/>
        </w:rPr>
        <w:t xml:space="preserve">указывается </w:t>
      </w:r>
    </w:p>
    <w:p w:rsidR="005C76B2" w:rsidRDefault="005C76B2" w:rsidP="009C7049">
      <w:pPr>
        <w:spacing w:line="276" w:lineRule="auto"/>
        <w:ind w:left="4536"/>
        <w:jc w:val="both"/>
        <w:rPr>
          <w:sz w:val="28"/>
          <w:szCs w:val="28"/>
        </w:rPr>
      </w:pPr>
      <w:r w:rsidRPr="002F5CDA">
        <w:rPr>
          <w:sz w:val="28"/>
          <w:szCs w:val="28"/>
        </w:rPr>
        <w:t>полностью Ф.И.О., группа, специальность</w:t>
      </w:r>
    </w:p>
    <w:p w:rsidR="005C76B2" w:rsidRDefault="005C76B2" w:rsidP="009C7049">
      <w:pPr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Класс________________________</w:t>
      </w:r>
      <w:r w:rsidR="009C7049">
        <w:rPr>
          <w:sz w:val="28"/>
          <w:szCs w:val="28"/>
        </w:rPr>
        <w:t>_______</w:t>
      </w:r>
    </w:p>
    <w:p w:rsidR="009C7049" w:rsidRDefault="009C7049" w:rsidP="009C7049">
      <w:pPr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проведения______________________</w:t>
      </w:r>
    </w:p>
    <w:p w:rsidR="005C76B2" w:rsidRPr="008D23A5" w:rsidRDefault="005C76B2" w:rsidP="009C7049">
      <w:pPr>
        <w:spacing w:line="276" w:lineRule="auto"/>
        <w:ind w:left="4536"/>
        <w:jc w:val="both"/>
        <w:rPr>
          <w:sz w:val="28"/>
          <w:szCs w:val="28"/>
        </w:rPr>
      </w:pPr>
      <w:r w:rsidRPr="00995F91">
        <w:rPr>
          <w:sz w:val="28"/>
          <w:szCs w:val="28"/>
        </w:rPr>
        <w:t>Классный руководитель</w:t>
      </w:r>
      <w:r w:rsidRPr="008D23A5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</w:t>
      </w:r>
    </w:p>
    <w:p w:rsidR="005C76B2" w:rsidRDefault="005C76B2" w:rsidP="009C7049">
      <w:pPr>
        <w:spacing w:line="276" w:lineRule="auto"/>
        <w:ind w:left="4536"/>
        <w:jc w:val="both"/>
        <w:rPr>
          <w:sz w:val="28"/>
          <w:szCs w:val="28"/>
        </w:rPr>
      </w:pPr>
      <w:r w:rsidRPr="00995F91">
        <w:rPr>
          <w:sz w:val="28"/>
          <w:szCs w:val="28"/>
        </w:rPr>
        <w:t>Методист по практике</w:t>
      </w:r>
      <w:r w:rsidRPr="008D23A5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</w:t>
      </w:r>
    </w:p>
    <w:p w:rsidR="009C7049" w:rsidRPr="002F5CDA" w:rsidRDefault="009C7049" w:rsidP="009C7049">
      <w:pPr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Оценка______________________________</w:t>
      </w:r>
    </w:p>
    <w:p w:rsidR="005C76B2" w:rsidRDefault="005C76B2" w:rsidP="005C76B2">
      <w:pPr>
        <w:jc w:val="right"/>
        <w:rPr>
          <w:bCs/>
          <w:sz w:val="28"/>
          <w:szCs w:val="28"/>
        </w:rPr>
      </w:pPr>
    </w:p>
    <w:p w:rsidR="005C76B2" w:rsidRDefault="005C76B2" w:rsidP="005C76B2">
      <w:pPr>
        <w:jc w:val="right"/>
        <w:rPr>
          <w:bCs/>
          <w:sz w:val="28"/>
          <w:szCs w:val="28"/>
        </w:rPr>
      </w:pPr>
    </w:p>
    <w:p w:rsidR="005C76B2" w:rsidRDefault="005C76B2" w:rsidP="005C76B2">
      <w:pPr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Примерные т</w:t>
      </w:r>
      <w:r w:rsidRPr="00BF6779">
        <w:rPr>
          <w:b/>
          <w:sz w:val="28"/>
          <w:szCs w:val="28"/>
          <w:lang w:eastAsia="ru-RU"/>
        </w:rPr>
        <w:t>емы классных часов</w:t>
      </w:r>
      <w:r>
        <w:rPr>
          <w:b/>
          <w:sz w:val="28"/>
          <w:szCs w:val="28"/>
          <w:lang w:eastAsia="ru-RU"/>
        </w:rPr>
        <w:t xml:space="preserve">, </w:t>
      </w:r>
      <w:r w:rsidRPr="00BF6779">
        <w:rPr>
          <w:b/>
          <w:sz w:val="28"/>
          <w:szCs w:val="28"/>
          <w:lang w:eastAsia="ru-RU"/>
        </w:rPr>
        <w:t>направленных на развитие сплочённости классного коллектива</w:t>
      </w:r>
    </w:p>
    <w:p w:rsidR="005C76B2" w:rsidRPr="00BF6779" w:rsidRDefault="005C76B2" w:rsidP="005C76B2">
      <w:pPr>
        <w:ind w:left="360"/>
        <w:jc w:val="center"/>
        <w:rPr>
          <w:b/>
          <w:sz w:val="28"/>
          <w:szCs w:val="28"/>
          <w:lang w:eastAsia="ru-RU"/>
        </w:rPr>
      </w:pP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Дружба – чудесное слово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 (КТД) «Поздравление другу»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 доброты невозможна настоящая радость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Всемирный день доброты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Давайте жить дружно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Родина начинается со школы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Путешествие в мир добра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795F32">
        <w:rPr>
          <w:sz w:val="28"/>
          <w:szCs w:val="28"/>
        </w:rPr>
        <w:t>Как ты растёшь</w:t>
      </w:r>
      <w:r>
        <w:rPr>
          <w:sz w:val="28"/>
          <w:szCs w:val="28"/>
        </w:rPr>
        <w:t>?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795F32">
        <w:rPr>
          <w:sz w:val="28"/>
          <w:szCs w:val="28"/>
        </w:rPr>
        <w:t>Что ты знаешь о себе</w:t>
      </w:r>
      <w:r>
        <w:rPr>
          <w:sz w:val="28"/>
          <w:szCs w:val="28"/>
        </w:rPr>
        <w:t>?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795F32">
        <w:rPr>
          <w:sz w:val="28"/>
          <w:szCs w:val="28"/>
        </w:rPr>
        <w:t>Кто твой друг</w:t>
      </w:r>
      <w:r>
        <w:rPr>
          <w:sz w:val="28"/>
          <w:szCs w:val="28"/>
        </w:rPr>
        <w:t>?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795F32">
        <w:rPr>
          <w:sz w:val="28"/>
          <w:szCs w:val="28"/>
        </w:rPr>
        <w:t>Как научиться преодолевать трудности</w:t>
      </w:r>
      <w:r>
        <w:rPr>
          <w:sz w:val="28"/>
          <w:szCs w:val="28"/>
        </w:rPr>
        <w:t>?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672CAF">
        <w:rPr>
          <w:sz w:val="28"/>
          <w:szCs w:val="28"/>
        </w:rPr>
        <w:t>Для чего нужна улыбка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672CAF">
        <w:rPr>
          <w:sz w:val="28"/>
          <w:szCs w:val="28"/>
        </w:rPr>
        <w:lastRenderedPageBreak/>
        <w:t>Какой у тебя характер?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воспитывать свой характер?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сами создаём наш класс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меня зазвонил телефон (об особенностях общения по телефону)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мне снег, что мне зной, что мне дождик проливной когда мои друзья со мной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Прекрасных профессий на свете не счесть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Безопасный интернет в нашей жизни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795F32">
        <w:rPr>
          <w:sz w:val="28"/>
          <w:szCs w:val="28"/>
        </w:rPr>
        <w:t>Как научиться жить дружно</w:t>
      </w:r>
      <w:r>
        <w:rPr>
          <w:sz w:val="28"/>
          <w:szCs w:val="28"/>
        </w:rPr>
        <w:t>?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672CAF">
        <w:rPr>
          <w:sz w:val="28"/>
          <w:szCs w:val="28"/>
        </w:rPr>
        <w:t>Как помириться после ссоры?</w:t>
      </w:r>
    </w:p>
    <w:p w:rsidR="005C76B2" w:rsidRPr="0012481B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12481B">
        <w:rPr>
          <w:sz w:val="28"/>
          <w:szCs w:val="28"/>
        </w:rPr>
        <w:t>Как понять друг друга без слов?</w:t>
      </w:r>
    </w:p>
    <w:p w:rsidR="005C76B2" w:rsidRDefault="005C76B2" w:rsidP="005C76B2">
      <w:pPr>
        <w:pStyle w:val="aa"/>
        <w:spacing w:after="200" w:line="276" w:lineRule="auto"/>
        <w:ind w:left="426"/>
        <w:jc w:val="both"/>
        <w:rPr>
          <w:sz w:val="28"/>
          <w:szCs w:val="28"/>
        </w:rPr>
      </w:pPr>
    </w:p>
    <w:p w:rsidR="005C76B2" w:rsidRPr="00BF6779" w:rsidRDefault="005C76B2" w:rsidP="005C76B2">
      <w:pPr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Примерные</w:t>
      </w:r>
      <w:r w:rsidRPr="00BF677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</w:t>
      </w:r>
      <w:r w:rsidRPr="00BF6779">
        <w:rPr>
          <w:b/>
          <w:sz w:val="28"/>
          <w:szCs w:val="28"/>
          <w:lang w:eastAsia="ru-RU"/>
        </w:rPr>
        <w:t>емы классных часов</w:t>
      </w:r>
      <w:r>
        <w:rPr>
          <w:b/>
          <w:sz w:val="28"/>
          <w:szCs w:val="28"/>
          <w:lang w:eastAsia="ru-RU"/>
        </w:rPr>
        <w:t xml:space="preserve">, </w:t>
      </w:r>
      <w:r w:rsidRPr="00BF6779">
        <w:rPr>
          <w:b/>
          <w:sz w:val="28"/>
          <w:szCs w:val="28"/>
          <w:lang w:eastAsia="ru-RU"/>
        </w:rPr>
        <w:t xml:space="preserve">направленных на </w:t>
      </w:r>
      <w:r w:rsidRPr="0012481B">
        <w:rPr>
          <w:b/>
          <w:sz w:val="28"/>
          <w:szCs w:val="28"/>
          <w:lang w:eastAsia="ru-RU"/>
        </w:rPr>
        <w:t xml:space="preserve">формирование положительных личностных качеств </w:t>
      </w:r>
      <w:r>
        <w:rPr>
          <w:b/>
          <w:sz w:val="28"/>
          <w:szCs w:val="28"/>
          <w:lang w:eastAsia="ru-RU"/>
        </w:rPr>
        <w:t>школьников</w:t>
      </w:r>
    </w:p>
    <w:p w:rsidR="005C76B2" w:rsidRDefault="005C76B2" w:rsidP="005C76B2">
      <w:pPr>
        <w:pStyle w:val="aa"/>
        <w:spacing w:after="200" w:line="276" w:lineRule="auto"/>
        <w:ind w:left="426"/>
        <w:jc w:val="both"/>
        <w:rPr>
          <w:sz w:val="28"/>
          <w:szCs w:val="28"/>
        </w:rPr>
      </w:pP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в школе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672CAF">
        <w:rPr>
          <w:sz w:val="28"/>
          <w:szCs w:val="28"/>
        </w:rPr>
        <w:t>Правила поведения в транспорте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Этикет общения в нашей жизни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вечной памяти достойны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День семьи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Слово мама – самое дорогое на свете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Домашние животные - наши меньшие друзья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Стихи и музыка в нашей жизни</w:t>
      </w:r>
    </w:p>
    <w:p w:rsidR="005C76B2" w:rsidRPr="0012481B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12481B">
        <w:rPr>
          <w:sz w:val="28"/>
          <w:szCs w:val="28"/>
        </w:rPr>
        <w:t>Почему здоровье это гигиена и чистота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Моё любимое время года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Дорога в школу и домой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795F32">
        <w:rPr>
          <w:sz w:val="28"/>
          <w:szCs w:val="28"/>
        </w:rPr>
        <w:t>Твоё настроение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672CAF">
        <w:rPr>
          <w:sz w:val="28"/>
          <w:szCs w:val="28"/>
        </w:rPr>
        <w:t>Правильное питание – залог здоровья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672CAF">
        <w:rPr>
          <w:sz w:val="28"/>
          <w:szCs w:val="28"/>
        </w:rPr>
        <w:t>Зарядка в жизни школьника.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672CAF">
        <w:rPr>
          <w:sz w:val="28"/>
          <w:szCs w:val="28"/>
        </w:rPr>
        <w:t>Безопасность на каникулах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672CAF">
        <w:rPr>
          <w:sz w:val="28"/>
          <w:szCs w:val="28"/>
        </w:rPr>
        <w:t>Твои привычки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672CAF">
        <w:rPr>
          <w:sz w:val="28"/>
          <w:szCs w:val="28"/>
        </w:rPr>
        <w:t>Здоровье и болезнь.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672CAF">
        <w:rPr>
          <w:sz w:val="28"/>
          <w:szCs w:val="28"/>
        </w:rPr>
        <w:t>Праздник «Во что играли наши бабушки»</w:t>
      </w:r>
    </w:p>
    <w:p w:rsidR="005C76B2" w:rsidRPr="00672CAF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672CAF">
        <w:rPr>
          <w:sz w:val="28"/>
          <w:szCs w:val="28"/>
        </w:rPr>
        <w:t>Как защититься от простуды и гриппа.</w:t>
      </w:r>
    </w:p>
    <w:p w:rsidR="005C76B2" w:rsidRDefault="005C76B2" w:rsidP="00AE1DB8">
      <w:pPr>
        <w:pStyle w:val="aa"/>
        <w:numPr>
          <w:ilvl w:val="0"/>
          <w:numId w:val="48"/>
        </w:numPr>
        <w:suppressAutoHyphens w:val="0"/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Вред табачного дыма на людей</w:t>
      </w:r>
    </w:p>
    <w:p w:rsidR="005C76B2" w:rsidRPr="00317ECD" w:rsidRDefault="005C76B2" w:rsidP="005C76B2">
      <w:pPr>
        <w:ind w:left="360"/>
        <w:rPr>
          <w:sz w:val="28"/>
          <w:szCs w:val="28"/>
        </w:rPr>
      </w:pPr>
    </w:p>
    <w:p w:rsidR="001A057A" w:rsidRDefault="001A057A" w:rsidP="001D51B7">
      <w:pPr>
        <w:jc w:val="right"/>
        <w:rPr>
          <w:bCs/>
          <w:sz w:val="28"/>
          <w:szCs w:val="28"/>
        </w:rPr>
      </w:pPr>
    </w:p>
    <w:p w:rsidR="001A057A" w:rsidRDefault="001A057A" w:rsidP="001D51B7">
      <w:pPr>
        <w:jc w:val="right"/>
        <w:rPr>
          <w:bCs/>
          <w:sz w:val="28"/>
          <w:szCs w:val="28"/>
        </w:rPr>
      </w:pPr>
    </w:p>
    <w:p w:rsidR="001D51B7" w:rsidRDefault="001D51B7" w:rsidP="001D51B7">
      <w:pPr>
        <w:jc w:val="right"/>
        <w:rPr>
          <w:bCs/>
          <w:sz w:val="28"/>
          <w:szCs w:val="28"/>
        </w:rPr>
      </w:pPr>
      <w:r w:rsidRPr="008D23A5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7</w:t>
      </w:r>
    </w:p>
    <w:p w:rsidR="001D51B7" w:rsidRDefault="001D51B7" w:rsidP="001D51B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  <w:lang w:eastAsia="ru-RU"/>
        </w:rPr>
      </w:pPr>
    </w:p>
    <w:p w:rsidR="001D51B7" w:rsidRDefault="001D51B7" w:rsidP="001D51B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  <w:lang w:eastAsia="ru-RU"/>
        </w:rPr>
      </w:pPr>
      <w:r w:rsidRPr="00C67B86">
        <w:rPr>
          <w:b/>
          <w:color w:val="000000"/>
          <w:sz w:val="28"/>
          <w:szCs w:val="28"/>
          <w:u w:val="single"/>
          <w:lang w:eastAsia="ru-RU"/>
        </w:rPr>
        <w:t xml:space="preserve">Анкета </w:t>
      </w:r>
      <w:r>
        <w:rPr>
          <w:b/>
          <w:color w:val="000000"/>
          <w:sz w:val="28"/>
          <w:szCs w:val="28"/>
          <w:u w:val="single"/>
          <w:lang w:eastAsia="ru-RU"/>
        </w:rPr>
        <w:t xml:space="preserve">помогающая </w:t>
      </w:r>
      <w:r w:rsidRPr="001D51B7">
        <w:rPr>
          <w:b/>
          <w:color w:val="000000"/>
          <w:sz w:val="28"/>
          <w:szCs w:val="28"/>
          <w:u w:val="single"/>
          <w:lang w:eastAsia="ru-RU"/>
        </w:rPr>
        <w:t>выявить</w:t>
      </w:r>
      <w:r w:rsidRPr="00567C37">
        <w:rPr>
          <w:color w:val="000000"/>
          <w:sz w:val="28"/>
          <w:szCs w:val="28"/>
          <w:u w:val="single"/>
          <w:lang w:eastAsia="ru-RU"/>
        </w:rPr>
        <w:t xml:space="preserve"> </w:t>
      </w:r>
      <w:r w:rsidRPr="001D51B7">
        <w:rPr>
          <w:b/>
          <w:color w:val="000000"/>
          <w:sz w:val="28"/>
          <w:szCs w:val="28"/>
          <w:u w:val="single"/>
          <w:lang w:eastAsia="ru-RU"/>
        </w:rPr>
        <w:t>воспитательные возможности родителей</w:t>
      </w:r>
      <w:r w:rsidRPr="00C67B86">
        <w:rPr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1D51B7" w:rsidRDefault="001D51B7" w:rsidP="001D51B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1D51B7">
        <w:rPr>
          <w:color w:val="000000"/>
          <w:sz w:val="28"/>
          <w:szCs w:val="28"/>
          <w:lang w:eastAsia="ru-RU"/>
        </w:rPr>
        <w:t>(заполняется только с согласия родителей)</w:t>
      </w:r>
    </w:p>
    <w:p w:rsidR="001D51B7" w:rsidRPr="001D51B7" w:rsidRDefault="001D51B7" w:rsidP="001D51B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1D51B7" w:rsidRPr="00142DC1" w:rsidRDefault="001D51B7" w:rsidP="00AE1DB8">
      <w:pPr>
        <w:pStyle w:val="aa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142DC1">
        <w:rPr>
          <w:color w:val="000000"/>
          <w:sz w:val="28"/>
          <w:szCs w:val="28"/>
          <w:lang w:eastAsia="ru-RU"/>
        </w:rPr>
        <w:t>Ф</w:t>
      </w:r>
      <w:r w:rsidR="00142DC1" w:rsidRPr="00142DC1">
        <w:rPr>
          <w:color w:val="000000"/>
          <w:sz w:val="28"/>
          <w:szCs w:val="28"/>
          <w:lang w:eastAsia="ru-RU"/>
        </w:rPr>
        <w:t>амилия, имя, отчество родителей_____________________________________</w:t>
      </w:r>
    </w:p>
    <w:p w:rsidR="00142DC1" w:rsidRPr="00142DC1" w:rsidRDefault="00142DC1" w:rsidP="00142DC1">
      <w:pPr>
        <w:pStyle w:val="aa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1D51B7" w:rsidRPr="00567C37" w:rsidRDefault="001D51B7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67C37">
        <w:rPr>
          <w:color w:val="000000"/>
          <w:sz w:val="28"/>
          <w:szCs w:val="28"/>
          <w:lang w:eastAsia="ru-RU"/>
        </w:rPr>
        <w:t>2. Образование: высшее, среднее, начальное. (Подчеркнуть.)</w:t>
      </w:r>
    </w:p>
    <w:p w:rsidR="001D51B7" w:rsidRPr="00567C37" w:rsidRDefault="00142DC1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Возраст_____________________________________________________________</w:t>
      </w:r>
    </w:p>
    <w:p w:rsidR="001D51B7" w:rsidRPr="00567C37" w:rsidRDefault="001D51B7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67C37">
        <w:rPr>
          <w:color w:val="000000"/>
          <w:sz w:val="28"/>
          <w:szCs w:val="28"/>
          <w:lang w:eastAsia="ru-RU"/>
        </w:rPr>
        <w:t>4. Кто в семье непосредственно занимается воспитанием ребенка (мать, отец, бабушка, дедушка, тетя, дядя, брат, сестра, ...)? (Подчеркнуть.)</w:t>
      </w:r>
    </w:p>
    <w:p w:rsidR="001D51B7" w:rsidRPr="00567C37" w:rsidRDefault="001D51B7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67C37">
        <w:rPr>
          <w:color w:val="000000"/>
          <w:sz w:val="28"/>
          <w:szCs w:val="28"/>
          <w:lang w:eastAsia="ru-RU"/>
        </w:rPr>
        <w:t>5. Что мешает вам заниматься воспитанием сына, дочери (нет времени, не хватает образования, педагогических знаний; считаете, что должна воспитывать школа)? (Подчеркнуть.)</w:t>
      </w:r>
      <w:r>
        <w:rPr>
          <w:color w:val="000000"/>
          <w:sz w:val="28"/>
          <w:szCs w:val="28"/>
          <w:lang w:eastAsia="ru-RU"/>
        </w:rPr>
        <w:t>_______________________________________________________</w:t>
      </w:r>
    </w:p>
    <w:p w:rsidR="00142DC1" w:rsidRDefault="00142DC1" w:rsidP="00142D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Pr="00567C37">
        <w:rPr>
          <w:color w:val="000000"/>
          <w:sz w:val="28"/>
          <w:szCs w:val="28"/>
          <w:lang w:eastAsia="ru-RU"/>
        </w:rPr>
        <w:t>. Достаточно ли хорошо, по вашему мнению, вы знаете своего ребенка?</w:t>
      </w:r>
    </w:p>
    <w:p w:rsidR="00142DC1" w:rsidRPr="00567C37" w:rsidRDefault="00142DC1" w:rsidP="00142D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D51B7" w:rsidRPr="00567C37" w:rsidRDefault="00142DC1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1D51B7" w:rsidRPr="00567C37">
        <w:rPr>
          <w:color w:val="000000"/>
          <w:sz w:val="28"/>
          <w:szCs w:val="28"/>
          <w:lang w:eastAsia="ru-RU"/>
        </w:rPr>
        <w:t xml:space="preserve">. Где вы чаще всего бываете со своим ребенком (в музее, театре, на природе, </w:t>
      </w:r>
      <w:r w:rsidR="001D51B7">
        <w:rPr>
          <w:color w:val="000000"/>
          <w:sz w:val="28"/>
          <w:szCs w:val="28"/>
          <w:lang w:eastAsia="ru-RU"/>
        </w:rPr>
        <w:t>в парке, в кинотеатре</w:t>
      </w:r>
      <w:r w:rsidR="001D51B7" w:rsidRPr="00567C37">
        <w:rPr>
          <w:color w:val="000000"/>
          <w:sz w:val="28"/>
          <w:szCs w:val="28"/>
          <w:lang w:eastAsia="ru-RU"/>
        </w:rPr>
        <w:t xml:space="preserve">)? </w:t>
      </w:r>
      <w:r w:rsidR="001D51B7">
        <w:rPr>
          <w:color w:val="000000"/>
          <w:sz w:val="28"/>
          <w:szCs w:val="28"/>
          <w:lang w:eastAsia="ru-RU"/>
        </w:rPr>
        <w:t>__________________________________________________</w:t>
      </w:r>
    </w:p>
    <w:p w:rsidR="001D51B7" w:rsidRPr="00567C37" w:rsidRDefault="00142DC1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1D51B7" w:rsidRPr="00567C37">
        <w:rPr>
          <w:color w:val="000000"/>
          <w:sz w:val="28"/>
          <w:szCs w:val="28"/>
          <w:lang w:eastAsia="ru-RU"/>
        </w:rPr>
        <w:t>. Знакомы ли вы с товарищами своего ребенка по школе, по дому, с руководителями кружка?</w:t>
      </w:r>
      <w:r w:rsidR="001D51B7">
        <w:rPr>
          <w:color w:val="000000"/>
          <w:sz w:val="28"/>
          <w:szCs w:val="28"/>
          <w:lang w:eastAsia="ru-RU"/>
        </w:rPr>
        <w:t>________________________________________________</w:t>
      </w:r>
    </w:p>
    <w:p w:rsidR="001D51B7" w:rsidRDefault="00142DC1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="001D51B7" w:rsidRPr="00567C37">
        <w:rPr>
          <w:color w:val="000000"/>
          <w:sz w:val="28"/>
          <w:szCs w:val="28"/>
          <w:lang w:eastAsia="ru-RU"/>
        </w:rPr>
        <w:t>. Как и с кем проводит он свое свободное время?</w:t>
      </w:r>
      <w:r w:rsidR="001D51B7">
        <w:rPr>
          <w:color w:val="000000"/>
          <w:sz w:val="28"/>
          <w:szCs w:val="28"/>
          <w:lang w:eastAsia="ru-RU"/>
        </w:rPr>
        <w:t>__________________________</w:t>
      </w:r>
    </w:p>
    <w:p w:rsidR="001D51B7" w:rsidRPr="00567C37" w:rsidRDefault="001D51B7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D51B7" w:rsidRDefault="00142DC1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1D51B7" w:rsidRPr="00567C37">
        <w:rPr>
          <w:color w:val="000000"/>
          <w:sz w:val="28"/>
          <w:szCs w:val="28"/>
          <w:lang w:eastAsia="ru-RU"/>
        </w:rPr>
        <w:t>. Какие качества характера своего ребенка вы считаете положительными, какие отрицательными?</w:t>
      </w:r>
      <w:r w:rsidR="001D51B7">
        <w:rPr>
          <w:color w:val="000000"/>
          <w:sz w:val="28"/>
          <w:szCs w:val="28"/>
          <w:lang w:eastAsia="ru-RU"/>
        </w:rPr>
        <w:t>______________________________________________________</w:t>
      </w:r>
    </w:p>
    <w:p w:rsidR="001D51B7" w:rsidRPr="00567C37" w:rsidRDefault="001D51B7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D51B7" w:rsidRPr="00567C37" w:rsidRDefault="00142DC1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1D51B7" w:rsidRPr="00567C37">
        <w:rPr>
          <w:color w:val="000000"/>
          <w:sz w:val="28"/>
          <w:szCs w:val="28"/>
          <w:lang w:eastAsia="ru-RU"/>
        </w:rPr>
        <w:t xml:space="preserve">. Какие методы воспитания, на ваш взгляд, наиболее эффективны (воспитание на основе доверия, требовательности, уважения, строгой дисциплины)? </w:t>
      </w:r>
      <w:r w:rsidR="001D51B7">
        <w:rPr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142DC1" w:rsidRPr="00567C37" w:rsidRDefault="00142DC1" w:rsidP="00142D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</w:t>
      </w:r>
      <w:r w:rsidRPr="00567C37">
        <w:rPr>
          <w:color w:val="000000"/>
          <w:sz w:val="28"/>
          <w:szCs w:val="28"/>
          <w:lang w:eastAsia="ru-RU"/>
        </w:rPr>
        <w:t>. Доверяет ли вам ребенок, делится ли своими секретами (да, нет, не всегда)?</w:t>
      </w:r>
    </w:p>
    <w:p w:rsidR="001D51B7" w:rsidRDefault="001D51B7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67C37">
        <w:rPr>
          <w:color w:val="000000"/>
          <w:sz w:val="28"/>
          <w:szCs w:val="28"/>
          <w:lang w:eastAsia="ru-RU"/>
        </w:rPr>
        <w:t>За что хвалите, за что наказываете</w:t>
      </w:r>
      <w:r>
        <w:rPr>
          <w:color w:val="000000"/>
          <w:sz w:val="28"/>
          <w:szCs w:val="28"/>
          <w:lang w:eastAsia="ru-RU"/>
        </w:rPr>
        <w:t xml:space="preserve"> ребёнка</w:t>
      </w:r>
      <w:r w:rsidRPr="00567C37">
        <w:rPr>
          <w:color w:val="000000"/>
          <w:sz w:val="28"/>
          <w:szCs w:val="28"/>
          <w:lang w:eastAsia="ru-RU"/>
        </w:rPr>
        <w:t>?</w:t>
      </w:r>
      <w:r>
        <w:rPr>
          <w:color w:val="000000"/>
          <w:sz w:val="28"/>
          <w:szCs w:val="28"/>
          <w:lang w:eastAsia="ru-RU"/>
        </w:rPr>
        <w:t>_________________________________</w:t>
      </w:r>
    </w:p>
    <w:p w:rsidR="001D51B7" w:rsidRDefault="001D51B7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D51B7" w:rsidRDefault="00142DC1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1D51B7" w:rsidRPr="00567C37">
        <w:rPr>
          <w:color w:val="000000"/>
          <w:sz w:val="28"/>
          <w:szCs w:val="28"/>
          <w:lang w:eastAsia="ru-RU"/>
        </w:rPr>
        <w:t>3. Как поощряете? Как наказываете?</w:t>
      </w:r>
      <w:r w:rsidR="001D51B7">
        <w:rPr>
          <w:color w:val="000000"/>
          <w:sz w:val="28"/>
          <w:szCs w:val="28"/>
          <w:lang w:eastAsia="ru-RU"/>
        </w:rPr>
        <w:t>______________________________________</w:t>
      </w:r>
    </w:p>
    <w:p w:rsidR="001D51B7" w:rsidRPr="00567C37" w:rsidRDefault="001D51B7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42DC1" w:rsidRPr="00567C37" w:rsidRDefault="00142DC1" w:rsidP="00142D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14</w:t>
      </w:r>
      <w:r w:rsidRPr="00567C37">
        <w:rPr>
          <w:color w:val="000000"/>
          <w:sz w:val="28"/>
          <w:szCs w:val="28"/>
          <w:lang w:eastAsia="ru-RU"/>
        </w:rPr>
        <w:t>. Соблюдается ли в вашей семье единство требований к ребенку (да, нет, иногда)?</w:t>
      </w:r>
      <w:r>
        <w:rPr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D51B7" w:rsidRDefault="001D51B7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67C37">
        <w:rPr>
          <w:color w:val="000000"/>
          <w:sz w:val="28"/>
          <w:szCs w:val="28"/>
          <w:lang w:eastAsia="ru-RU"/>
        </w:rPr>
        <w:t>1</w:t>
      </w:r>
      <w:r w:rsidR="00142DC1">
        <w:rPr>
          <w:color w:val="000000"/>
          <w:sz w:val="28"/>
          <w:szCs w:val="28"/>
          <w:lang w:eastAsia="ru-RU"/>
        </w:rPr>
        <w:t>5</w:t>
      </w:r>
      <w:r w:rsidRPr="00567C37">
        <w:rPr>
          <w:color w:val="000000"/>
          <w:sz w:val="28"/>
          <w:szCs w:val="28"/>
          <w:lang w:eastAsia="ru-RU"/>
        </w:rPr>
        <w:t>. О чем чаще всего вы разговариваете с детьми?</w:t>
      </w:r>
      <w:r>
        <w:rPr>
          <w:color w:val="000000"/>
          <w:sz w:val="28"/>
          <w:szCs w:val="28"/>
          <w:lang w:eastAsia="ru-RU"/>
        </w:rPr>
        <w:t>___________________________</w:t>
      </w:r>
    </w:p>
    <w:p w:rsidR="001D51B7" w:rsidRDefault="001D51B7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D51B7" w:rsidRPr="00567C37" w:rsidRDefault="001D51B7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D51B7" w:rsidRPr="00567C37" w:rsidRDefault="001D51B7" w:rsidP="001D5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42DC1" w:rsidRPr="00567C37" w:rsidRDefault="00142DC1" w:rsidP="00142D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</w:t>
      </w:r>
      <w:r w:rsidRPr="00567C37">
        <w:rPr>
          <w:color w:val="000000"/>
          <w:sz w:val="28"/>
          <w:szCs w:val="28"/>
          <w:lang w:eastAsia="ru-RU"/>
        </w:rPr>
        <w:t>. Стараетесь ли вы контролировать свое собственное поведе</w:t>
      </w:r>
      <w:r w:rsidRPr="00567C37">
        <w:rPr>
          <w:color w:val="000000"/>
          <w:sz w:val="28"/>
          <w:szCs w:val="28"/>
          <w:lang w:eastAsia="ru-RU"/>
        </w:rPr>
        <w:softHyphen/>
        <w:t>ние ради воспитания ребенка (да, нет, не всегда)?</w:t>
      </w:r>
    </w:p>
    <w:p w:rsidR="001D51B7" w:rsidRDefault="001D51B7" w:rsidP="001D51B7">
      <w:pPr>
        <w:contextualSpacing/>
        <w:jc w:val="both"/>
        <w:rPr>
          <w:color w:val="000000"/>
          <w:sz w:val="28"/>
          <w:szCs w:val="28"/>
          <w:lang w:eastAsia="ru-RU"/>
        </w:rPr>
      </w:pPr>
      <w:r w:rsidRPr="00567C37">
        <w:rPr>
          <w:color w:val="000000"/>
          <w:sz w:val="28"/>
          <w:szCs w:val="28"/>
          <w:lang w:eastAsia="ru-RU"/>
        </w:rPr>
        <w:t>1</w:t>
      </w:r>
      <w:r w:rsidR="00142DC1">
        <w:rPr>
          <w:color w:val="000000"/>
          <w:sz w:val="28"/>
          <w:szCs w:val="28"/>
          <w:lang w:eastAsia="ru-RU"/>
        </w:rPr>
        <w:t>7</w:t>
      </w:r>
      <w:r w:rsidRPr="00567C37">
        <w:rPr>
          <w:color w:val="000000"/>
          <w:sz w:val="28"/>
          <w:szCs w:val="28"/>
          <w:lang w:eastAsia="ru-RU"/>
        </w:rPr>
        <w:t xml:space="preserve">. Какую профессию вы рекомендуете выбрать вашему ребенку? </w:t>
      </w:r>
      <w:r>
        <w:rPr>
          <w:color w:val="000000"/>
          <w:sz w:val="28"/>
          <w:szCs w:val="28"/>
          <w:lang w:eastAsia="ru-RU"/>
        </w:rPr>
        <w:t>Почему?______</w:t>
      </w:r>
    </w:p>
    <w:p w:rsidR="001D51B7" w:rsidRPr="00567C37" w:rsidRDefault="001D51B7" w:rsidP="001D51B7">
      <w:p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D51B7" w:rsidRPr="00567C37" w:rsidRDefault="001D51B7" w:rsidP="001D51B7">
      <w:p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A057A" w:rsidRDefault="001A057A" w:rsidP="005C76B2">
      <w:pPr>
        <w:jc w:val="right"/>
        <w:rPr>
          <w:bCs/>
          <w:sz w:val="28"/>
          <w:szCs w:val="28"/>
        </w:rPr>
      </w:pPr>
    </w:p>
    <w:p w:rsidR="005C76B2" w:rsidRDefault="005C76B2" w:rsidP="005C76B2">
      <w:pPr>
        <w:jc w:val="right"/>
        <w:rPr>
          <w:bCs/>
          <w:sz w:val="28"/>
          <w:szCs w:val="28"/>
        </w:rPr>
      </w:pPr>
      <w:r w:rsidRPr="008D23A5">
        <w:rPr>
          <w:bCs/>
          <w:sz w:val="28"/>
          <w:szCs w:val="28"/>
        </w:rPr>
        <w:lastRenderedPageBreak/>
        <w:t xml:space="preserve">Приложение </w:t>
      </w:r>
      <w:r w:rsidR="001D51B7">
        <w:rPr>
          <w:bCs/>
          <w:sz w:val="28"/>
          <w:szCs w:val="28"/>
        </w:rPr>
        <w:t>8</w:t>
      </w:r>
    </w:p>
    <w:p w:rsidR="005C76B2" w:rsidRDefault="005C76B2" w:rsidP="005C76B2">
      <w:pPr>
        <w:pStyle w:val="aa"/>
        <w:jc w:val="center"/>
        <w:rPr>
          <w:b/>
          <w:sz w:val="28"/>
          <w:szCs w:val="28"/>
        </w:rPr>
      </w:pPr>
    </w:p>
    <w:p w:rsidR="005C76B2" w:rsidRDefault="009C7049" w:rsidP="005C76B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б</w:t>
      </w:r>
      <w:r w:rsidR="005C76B2" w:rsidRPr="00317ECD">
        <w:rPr>
          <w:b/>
          <w:sz w:val="28"/>
          <w:szCs w:val="28"/>
        </w:rPr>
        <w:t>еседы для родителей</w:t>
      </w:r>
    </w:p>
    <w:p w:rsidR="005C76B2" w:rsidRPr="00317ECD" w:rsidRDefault="005C76B2" w:rsidP="005C76B2">
      <w:pPr>
        <w:pStyle w:val="aa"/>
        <w:jc w:val="center"/>
        <w:rPr>
          <w:b/>
          <w:sz w:val="28"/>
          <w:szCs w:val="28"/>
        </w:rPr>
      </w:pPr>
    </w:p>
    <w:p w:rsidR="005C76B2" w:rsidRPr="00317ECD" w:rsidRDefault="005C76B2" w:rsidP="005C76B2">
      <w:pPr>
        <w:ind w:left="360"/>
        <w:rPr>
          <w:sz w:val="28"/>
          <w:szCs w:val="28"/>
        </w:rPr>
      </w:pPr>
      <w:r w:rsidRPr="00317ECD">
        <w:rPr>
          <w:rFonts w:eastAsia="Calibri"/>
          <w:sz w:val="28"/>
          <w:szCs w:val="28"/>
        </w:rPr>
        <w:t>1.Стили семейного воспитания</w:t>
      </w:r>
      <w:r w:rsidRPr="00317ECD">
        <w:rPr>
          <w:sz w:val="28"/>
          <w:szCs w:val="28"/>
        </w:rPr>
        <w:t xml:space="preserve"> </w:t>
      </w:r>
    </w:p>
    <w:p w:rsidR="005C76B2" w:rsidRPr="00317ECD" w:rsidRDefault="005C76B2" w:rsidP="005C76B2">
      <w:pPr>
        <w:ind w:left="360"/>
        <w:rPr>
          <w:sz w:val="28"/>
          <w:szCs w:val="28"/>
        </w:rPr>
      </w:pPr>
      <w:r w:rsidRPr="00317ECD">
        <w:rPr>
          <w:rFonts w:eastAsia="Calibri"/>
          <w:sz w:val="28"/>
          <w:szCs w:val="28"/>
        </w:rPr>
        <w:t>2.Знаете ли вы своего ребенка?</w:t>
      </w:r>
      <w:r w:rsidRPr="00317ECD">
        <w:rPr>
          <w:sz w:val="28"/>
          <w:szCs w:val="28"/>
        </w:rPr>
        <w:t xml:space="preserve"> </w:t>
      </w:r>
    </w:p>
    <w:p w:rsidR="005C76B2" w:rsidRPr="00317ECD" w:rsidRDefault="005C76B2" w:rsidP="005C76B2">
      <w:pPr>
        <w:ind w:left="360"/>
        <w:rPr>
          <w:sz w:val="28"/>
          <w:szCs w:val="28"/>
        </w:rPr>
      </w:pPr>
      <w:r w:rsidRPr="00317ECD">
        <w:rPr>
          <w:rFonts w:eastAsia="Calibri"/>
          <w:sz w:val="28"/>
          <w:szCs w:val="28"/>
        </w:rPr>
        <w:t>3.Чему надо научить своего ребенка?</w:t>
      </w:r>
    </w:p>
    <w:p w:rsidR="005C76B2" w:rsidRPr="00317ECD" w:rsidRDefault="005C76B2" w:rsidP="005C76B2">
      <w:pPr>
        <w:ind w:left="360"/>
        <w:rPr>
          <w:sz w:val="28"/>
          <w:szCs w:val="28"/>
        </w:rPr>
      </w:pPr>
      <w:r w:rsidRPr="00317ECD">
        <w:rPr>
          <w:rFonts w:eastAsia="Calibri"/>
          <w:sz w:val="28"/>
          <w:szCs w:val="28"/>
        </w:rPr>
        <w:t>4.Значение труда в воспитании детей</w:t>
      </w:r>
      <w:r w:rsidRPr="00317ECD">
        <w:rPr>
          <w:sz w:val="28"/>
          <w:szCs w:val="28"/>
        </w:rPr>
        <w:t xml:space="preserve"> </w:t>
      </w:r>
    </w:p>
    <w:p w:rsidR="005C76B2" w:rsidRPr="00317ECD" w:rsidRDefault="005C76B2" w:rsidP="005C76B2">
      <w:pPr>
        <w:ind w:left="360"/>
        <w:rPr>
          <w:sz w:val="28"/>
          <w:szCs w:val="28"/>
        </w:rPr>
      </w:pPr>
      <w:r w:rsidRPr="00317ECD">
        <w:rPr>
          <w:rFonts w:eastAsia="Calibri"/>
          <w:sz w:val="28"/>
          <w:szCs w:val="28"/>
        </w:rPr>
        <w:t>5.Труд в семье</w:t>
      </w:r>
      <w:r w:rsidRPr="00317ECD">
        <w:rPr>
          <w:sz w:val="28"/>
          <w:szCs w:val="28"/>
        </w:rPr>
        <w:t xml:space="preserve"> </w:t>
      </w:r>
    </w:p>
    <w:p w:rsidR="005C76B2" w:rsidRPr="00317ECD" w:rsidRDefault="005C76B2" w:rsidP="005C76B2">
      <w:pPr>
        <w:ind w:left="360"/>
        <w:rPr>
          <w:sz w:val="28"/>
          <w:szCs w:val="28"/>
        </w:rPr>
      </w:pPr>
      <w:r w:rsidRPr="00317ECD">
        <w:rPr>
          <w:rFonts w:eastAsia="Calibri"/>
          <w:sz w:val="28"/>
          <w:szCs w:val="28"/>
        </w:rPr>
        <w:t xml:space="preserve">6. </w:t>
      </w:r>
      <w:r>
        <w:rPr>
          <w:rFonts w:eastAsia="Calibri"/>
          <w:sz w:val="28"/>
          <w:szCs w:val="28"/>
        </w:rPr>
        <w:t>Что значит л</w:t>
      </w:r>
      <w:r w:rsidRPr="00317ECD">
        <w:rPr>
          <w:rFonts w:eastAsia="Calibri"/>
          <w:sz w:val="28"/>
          <w:szCs w:val="28"/>
        </w:rPr>
        <w:t>юбить ребенка</w:t>
      </w:r>
      <w:r>
        <w:rPr>
          <w:rFonts w:eastAsia="Calibri"/>
          <w:sz w:val="28"/>
          <w:szCs w:val="28"/>
        </w:rPr>
        <w:t>?</w:t>
      </w:r>
      <w:r w:rsidRPr="00317ECD">
        <w:rPr>
          <w:sz w:val="28"/>
          <w:szCs w:val="28"/>
        </w:rPr>
        <w:t xml:space="preserve"> </w:t>
      </w:r>
    </w:p>
    <w:p w:rsidR="005C76B2" w:rsidRPr="00317ECD" w:rsidRDefault="005C76B2" w:rsidP="005C76B2">
      <w:pPr>
        <w:ind w:left="360"/>
        <w:rPr>
          <w:sz w:val="28"/>
          <w:szCs w:val="28"/>
        </w:rPr>
      </w:pPr>
      <w:r w:rsidRPr="00317ECD">
        <w:rPr>
          <w:rFonts w:eastAsia="Calibri"/>
          <w:sz w:val="28"/>
          <w:szCs w:val="28"/>
        </w:rPr>
        <w:t>7.Вежливость</w:t>
      </w:r>
      <w:r w:rsidRPr="00317ECD">
        <w:rPr>
          <w:sz w:val="28"/>
          <w:szCs w:val="28"/>
        </w:rPr>
        <w:t xml:space="preserve"> </w:t>
      </w:r>
    </w:p>
    <w:p w:rsidR="005C76B2" w:rsidRPr="00317ECD" w:rsidRDefault="005C76B2" w:rsidP="005C76B2">
      <w:pPr>
        <w:ind w:left="360"/>
        <w:rPr>
          <w:sz w:val="28"/>
          <w:szCs w:val="28"/>
        </w:rPr>
      </w:pPr>
      <w:r w:rsidRPr="00317ECD">
        <w:rPr>
          <w:rFonts w:eastAsia="Calibri"/>
          <w:sz w:val="28"/>
          <w:szCs w:val="28"/>
        </w:rPr>
        <w:t>8.Пощрение</w:t>
      </w:r>
    </w:p>
    <w:p w:rsidR="005C76B2" w:rsidRPr="00317ECD" w:rsidRDefault="005C76B2" w:rsidP="005C76B2">
      <w:pPr>
        <w:ind w:left="360"/>
        <w:rPr>
          <w:sz w:val="28"/>
          <w:szCs w:val="28"/>
        </w:rPr>
      </w:pPr>
      <w:r w:rsidRPr="00317ECD">
        <w:rPr>
          <w:rFonts w:eastAsia="Calibri"/>
          <w:sz w:val="28"/>
          <w:szCs w:val="28"/>
        </w:rPr>
        <w:t>9.Детская ложь и ее истоки</w:t>
      </w:r>
    </w:p>
    <w:p w:rsidR="005C76B2" w:rsidRDefault="005C76B2" w:rsidP="005C76B2">
      <w:pPr>
        <w:ind w:left="360"/>
        <w:rPr>
          <w:sz w:val="28"/>
          <w:szCs w:val="28"/>
          <w:lang w:eastAsia="ru-RU"/>
        </w:rPr>
      </w:pPr>
      <w:r w:rsidRPr="00317ECD">
        <w:rPr>
          <w:rFonts w:eastAsia="Calibri"/>
          <w:sz w:val="28"/>
          <w:szCs w:val="28"/>
        </w:rPr>
        <w:t xml:space="preserve">10. </w:t>
      </w:r>
      <w:r w:rsidRPr="0093290A">
        <w:rPr>
          <w:sz w:val="28"/>
          <w:szCs w:val="28"/>
          <w:lang w:eastAsia="ru-RU"/>
        </w:rPr>
        <w:t>Наказание как метод воспитания</w:t>
      </w:r>
    </w:p>
    <w:p w:rsidR="005C76B2" w:rsidRDefault="005C76B2" w:rsidP="005C76B2">
      <w:pPr>
        <w:ind w:left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11.Воспитание мальчика</w:t>
      </w:r>
    </w:p>
    <w:p w:rsidR="009C7049" w:rsidRDefault="009C7049" w:rsidP="005C76B2">
      <w:pPr>
        <w:ind w:left="360"/>
        <w:rPr>
          <w:sz w:val="28"/>
          <w:szCs w:val="28"/>
          <w:lang w:eastAsia="ru-RU"/>
        </w:rPr>
      </w:pPr>
    </w:p>
    <w:p w:rsidR="009C7049" w:rsidRDefault="009C7049" w:rsidP="009C7049">
      <w:pPr>
        <w:ind w:left="360"/>
        <w:jc w:val="center"/>
        <w:rPr>
          <w:b/>
          <w:sz w:val="28"/>
          <w:szCs w:val="28"/>
        </w:rPr>
      </w:pPr>
      <w:r w:rsidRPr="002F5CDA">
        <w:rPr>
          <w:b/>
          <w:sz w:val="28"/>
          <w:szCs w:val="28"/>
        </w:rPr>
        <w:t>Основные этапы подготовки родительского собрания</w:t>
      </w:r>
    </w:p>
    <w:p w:rsidR="009C7049" w:rsidRDefault="009C7049" w:rsidP="009C7049">
      <w:pPr>
        <w:ind w:left="360"/>
        <w:jc w:val="center"/>
        <w:rPr>
          <w:b/>
          <w:sz w:val="28"/>
          <w:szCs w:val="28"/>
        </w:rPr>
      </w:pPr>
    </w:p>
    <w:p w:rsidR="009C7049" w:rsidRDefault="009C7049" w:rsidP="00AE1DB8">
      <w:pPr>
        <w:pStyle w:val="aa"/>
        <w:numPr>
          <w:ilvl w:val="0"/>
          <w:numId w:val="3"/>
        </w:numPr>
        <w:rPr>
          <w:sz w:val="28"/>
          <w:szCs w:val="28"/>
          <w:lang w:eastAsia="ru-RU"/>
        </w:rPr>
      </w:pPr>
      <w:r w:rsidRPr="002F5CDA">
        <w:rPr>
          <w:sz w:val="28"/>
          <w:szCs w:val="28"/>
        </w:rPr>
        <w:t>Анкетирование родителей по теме собрания. Анкеты заполняются дома, до собрания, а их результаты используются в ходе его проведения</w:t>
      </w:r>
      <w:r>
        <w:rPr>
          <w:sz w:val="28"/>
          <w:szCs w:val="28"/>
        </w:rPr>
        <w:t>;</w:t>
      </w:r>
    </w:p>
    <w:p w:rsidR="009C7049" w:rsidRDefault="009C7049" w:rsidP="00AE1DB8">
      <w:pPr>
        <w:pStyle w:val="aa"/>
        <w:numPr>
          <w:ilvl w:val="0"/>
          <w:numId w:val="3"/>
        </w:numPr>
        <w:rPr>
          <w:sz w:val="28"/>
          <w:szCs w:val="28"/>
          <w:lang w:eastAsia="ru-RU"/>
        </w:rPr>
      </w:pPr>
      <w:r w:rsidRPr="009C7049">
        <w:rPr>
          <w:sz w:val="28"/>
          <w:szCs w:val="28"/>
        </w:rPr>
        <w:t>Приглашение каждой семье. Приглашения раздаются за неделю до собрания (варианты извещения: сообщение по телефону, запись в дневнике, пригласительные билеты)</w:t>
      </w:r>
    </w:p>
    <w:p w:rsidR="009C7049" w:rsidRDefault="009C7049" w:rsidP="00AE1DB8">
      <w:pPr>
        <w:pStyle w:val="aa"/>
        <w:numPr>
          <w:ilvl w:val="0"/>
          <w:numId w:val="3"/>
        </w:numPr>
        <w:rPr>
          <w:sz w:val="28"/>
          <w:szCs w:val="28"/>
          <w:lang w:eastAsia="ru-RU"/>
        </w:rPr>
      </w:pPr>
      <w:r w:rsidRPr="002F5CDA">
        <w:rPr>
          <w:sz w:val="28"/>
          <w:szCs w:val="28"/>
        </w:rPr>
        <w:t>Изготовление оригинальных памяток с советами на тему собрания. Содержание памяток должно быть кратким, текст напечатан крупным шрифтом</w:t>
      </w:r>
      <w:r>
        <w:rPr>
          <w:sz w:val="28"/>
          <w:szCs w:val="28"/>
        </w:rPr>
        <w:t>;</w:t>
      </w:r>
    </w:p>
    <w:p w:rsidR="009C7049" w:rsidRDefault="009C7049" w:rsidP="00AE1DB8">
      <w:pPr>
        <w:pStyle w:val="aa"/>
        <w:numPr>
          <w:ilvl w:val="0"/>
          <w:numId w:val="3"/>
        </w:numPr>
        <w:rPr>
          <w:sz w:val="28"/>
          <w:szCs w:val="28"/>
          <w:lang w:eastAsia="ru-RU"/>
        </w:rPr>
      </w:pPr>
      <w:r w:rsidRPr="002F5CDA">
        <w:rPr>
          <w:sz w:val="28"/>
          <w:szCs w:val="28"/>
        </w:rPr>
        <w:t>Подготовка выставок по теме собрания</w:t>
      </w:r>
      <w:r>
        <w:rPr>
          <w:sz w:val="28"/>
          <w:szCs w:val="28"/>
        </w:rPr>
        <w:t>.</w:t>
      </w:r>
    </w:p>
    <w:p w:rsidR="009C7049" w:rsidRDefault="009C7049" w:rsidP="00AE1DB8">
      <w:pPr>
        <w:pStyle w:val="aa"/>
        <w:numPr>
          <w:ilvl w:val="0"/>
          <w:numId w:val="3"/>
        </w:numPr>
        <w:rPr>
          <w:sz w:val="28"/>
          <w:szCs w:val="28"/>
          <w:lang w:eastAsia="ru-RU"/>
        </w:rPr>
      </w:pPr>
      <w:r w:rsidRPr="002F5CDA">
        <w:rPr>
          <w:sz w:val="28"/>
          <w:szCs w:val="28"/>
        </w:rPr>
        <w:t>Подготовка плакатов с афоризмами, крылатыми выражениями известных педагогов, психологов по теме собрания</w:t>
      </w:r>
    </w:p>
    <w:p w:rsidR="00DE711F" w:rsidRDefault="00DE711F" w:rsidP="00AE1DB8">
      <w:pPr>
        <w:pStyle w:val="aa"/>
        <w:numPr>
          <w:ilvl w:val="0"/>
          <w:numId w:val="3"/>
        </w:numPr>
        <w:rPr>
          <w:sz w:val="28"/>
          <w:szCs w:val="28"/>
          <w:lang w:eastAsia="ru-RU"/>
        </w:rPr>
      </w:pPr>
      <w:r w:rsidRPr="002F5CDA">
        <w:rPr>
          <w:sz w:val="28"/>
          <w:szCs w:val="28"/>
        </w:rPr>
        <w:t>Распределение обязанностей по подготовке собрания:</w:t>
      </w:r>
    </w:p>
    <w:p w:rsidR="00DE711F" w:rsidRPr="009C7049" w:rsidRDefault="00DE711F" w:rsidP="00DE711F">
      <w:pPr>
        <w:pStyle w:val="aa"/>
        <w:ind w:left="862"/>
        <w:rPr>
          <w:sz w:val="28"/>
          <w:szCs w:val="28"/>
          <w:lang w:eastAsia="ru-RU"/>
        </w:rPr>
      </w:pPr>
      <w:r w:rsidRPr="002F5CDA">
        <w:rPr>
          <w:sz w:val="28"/>
          <w:szCs w:val="28"/>
        </w:rPr>
        <w:t>на столах необходимо выставить карточки с именами, отчествами родителей.</w:t>
      </w:r>
    </w:p>
    <w:p w:rsidR="009C7049" w:rsidRDefault="00D21501" w:rsidP="00AE1DB8">
      <w:pPr>
        <w:pStyle w:val="aa"/>
        <w:keepNext/>
        <w:numPr>
          <w:ilvl w:val="0"/>
          <w:numId w:val="3"/>
        </w:numPr>
        <w:jc w:val="both"/>
        <w:outlineLvl w:val="7"/>
        <w:rPr>
          <w:sz w:val="28"/>
          <w:szCs w:val="28"/>
        </w:rPr>
      </w:pPr>
      <w:r w:rsidRPr="002F5CDA">
        <w:rPr>
          <w:sz w:val="28"/>
          <w:szCs w:val="28"/>
        </w:rPr>
        <w:t>Лучший способ размещения родителей – это предложить им занять места своих детей. Состоится ознакомление с рабочим местом, выявится его соответствие состоянию здоровья ребенка.</w:t>
      </w:r>
    </w:p>
    <w:p w:rsidR="009C7049" w:rsidRPr="009C7049" w:rsidRDefault="009C7049" w:rsidP="009C7049">
      <w:pPr>
        <w:pStyle w:val="aa"/>
        <w:keepNext/>
        <w:ind w:left="0" w:firstLine="426"/>
        <w:jc w:val="both"/>
        <w:outlineLvl w:val="7"/>
        <w:rPr>
          <w:sz w:val="28"/>
          <w:szCs w:val="28"/>
        </w:rPr>
      </w:pPr>
    </w:p>
    <w:p w:rsidR="00D21501" w:rsidRDefault="00D21501" w:rsidP="009C7049">
      <w:pPr>
        <w:pStyle w:val="aa"/>
        <w:keepNext/>
        <w:ind w:left="426" w:firstLine="567"/>
        <w:jc w:val="center"/>
        <w:outlineLvl w:val="7"/>
        <w:rPr>
          <w:b/>
          <w:sz w:val="28"/>
          <w:szCs w:val="28"/>
        </w:rPr>
      </w:pPr>
      <w:r w:rsidRPr="002F5CDA">
        <w:rPr>
          <w:b/>
          <w:sz w:val="28"/>
          <w:szCs w:val="28"/>
        </w:rPr>
        <w:t>Основные этапы проведения родительского собрания:</w:t>
      </w:r>
    </w:p>
    <w:p w:rsidR="00DE711F" w:rsidRPr="002F5CDA" w:rsidRDefault="00DE711F" w:rsidP="009C7049">
      <w:pPr>
        <w:pStyle w:val="aa"/>
        <w:keepNext/>
        <w:ind w:left="426" w:firstLine="567"/>
        <w:jc w:val="center"/>
        <w:outlineLvl w:val="7"/>
        <w:rPr>
          <w:b/>
          <w:sz w:val="28"/>
          <w:szCs w:val="28"/>
        </w:rPr>
      </w:pPr>
    </w:p>
    <w:p w:rsidR="00D21501" w:rsidRPr="002F5CDA" w:rsidRDefault="00D21501" w:rsidP="00AE1DB8">
      <w:pPr>
        <w:pStyle w:val="aa"/>
        <w:keepNext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contextualSpacing/>
        <w:jc w:val="both"/>
        <w:outlineLvl w:val="7"/>
        <w:rPr>
          <w:sz w:val="28"/>
          <w:szCs w:val="28"/>
        </w:rPr>
      </w:pPr>
      <w:r w:rsidRPr="002F5CDA">
        <w:rPr>
          <w:sz w:val="28"/>
          <w:szCs w:val="28"/>
        </w:rPr>
        <w:t>Вступление. Вступление короткое, эмоциональное, настраивающее на тему предстоящего разговора.</w:t>
      </w:r>
    </w:p>
    <w:p w:rsidR="00D21501" w:rsidRPr="002F5CDA" w:rsidRDefault="00D21501" w:rsidP="00AE1DB8">
      <w:pPr>
        <w:pStyle w:val="aa"/>
        <w:keepNext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uppressAutoHyphens w:val="0"/>
        <w:ind w:left="0" w:firstLine="567"/>
        <w:contextualSpacing/>
        <w:jc w:val="both"/>
        <w:outlineLvl w:val="7"/>
        <w:rPr>
          <w:sz w:val="28"/>
          <w:szCs w:val="28"/>
        </w:rPr>
      </w:pPr>
      <w:r w:rsidRPr="002F5CDA">
        <w:rPr>
          <w:sz w:val="28"/>
          <w:szCs w:val="28"/>
        </w:rPr>
        <w:t xml:space="preserve">Дискуссия. Важно, чтобы ведущий не затягивал беседу, не рассматривал большое количество вопросов и ситуаций, не просил обязательно всех присутствующих высказать своё мнение по вопросу, а спрашивал не более трёх-четырёх человек. Не следует упрекать и поучать родителей. Чаще нужно </w:t>
      </w:r>
      <w:r w:rsidRPr="002F5CDA">
        <w:rPr>
          <w:sz w:val="28"/>
          <w:szCs w:val="28"/>
        </w:rPr>
        <w:lastRenderedPageBreak/>
        <w:t>использовать в качестве примеров моменты из жизни детей. Рассказывая о нежелательных поступках детей, не надо называть фамилии.</w:t>
      </w:r>
    </w:p>
    <w:p w:rsidR="00D21501" w:rsidRPr="002F5CDA" w:rsidRDefault="00D21501" w:rsidP="00AE1DB8">
      <w:pPr>
        <w:pStyle w:val="aa"/>
        <w:keepNext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contextualSpacing/>
        <w:jc w:val="both"/>
        <w:outlineLvl w:val="7"/>
        <w:rPr>
          <w:sz w:val="28"/>
          <w:szCs w:val="28"/>
        </w:rPr>
      </w:pPr>
      <w:r w:rsidRPr="002F5CDA">
        <w:rPr>
          <w:sz w:val="28"/>
          <w:szCs w:val="28"/>
        </w:rPr>
        <w:t>Работа с памятками. Родителям предлагается прочитать тексты памяток и выделить в них пункты и советы, которые используются ими на практике и дают положительные результаты. После этого проводится обсуждение, во время которого родители высказывают своё мнение и раскрывают свой опыт перед другими.</w:t>
      </w:r>
    </w:p>
    <w:p w:rsidR="00D21501" w:rsidRPr="002F5CDA" w:rsidRDefault="00D21501" w:rsidP="00AE1DB8">
      <w:pPr>
        <w:pStyle w:val="aa"/>
        <w:keepNext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contextualSpacing/>
        <w:jc w:val="both"/>
        <w:outlineLvl w:val="7"/>
        <w:rPr>
          <w:sz w:val="28"/>
          <w:szCs w:val="28"/>
        </w:rPr>
      </w:pPr>
      <w:r w:rsidRPr="002F5CDA">
        <w:rPr>
          <w:sz w:val="28"/>
          <w:szCs w:val="28"/>
        </w:rPr>
        <w:t>Характеристика детей «Ваши дети – наше мнение». Каждому родителю важно и интересно мнение других о его ребёнке. Задача педагога здесь – выдержать доброжелательный тон беседы. На этом этапе лучше использовать тетради доверия для родителей, где даны результаты тестирования, наблюдения классного воспитателя, психолога, выводы, рекомендации.</w:t>
      </w:r>
    </w:p>
    <w:p w:rsidR="00D21501" w:rsidRPr="002F5CDA" w:rsidRDefault="00D21501" w:rsidP="00AE1DB8">
      <w:pPr>
        <w:pStyle w:val="aa"/>
        <w:keepNext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contextualSpacing/>
        <w:jc w:val="both"/>
        <w:outlineLvl w:val="7"/>
        <w:rPr>
          <w:sz w:val="28"/>
          <w:szCs w:val="28"/>
        </w:rPr>
      </w:pPr>
      <w:r w:rsidRPr="002F5CDA">
        <w:rPr>
          <w:sz w:val="28"/>
          <w:szCs w:val="28"/>
        </w:rPr>
        <w:t>ОКНО - очень короткие новости. Педагог знакомит родителей с новыми данными науки по вопросам воспитания детей.</w:t>
      </w:r>
    </w:p>
    <w:p w:rsidR="00D21501" w:rsidRPr="002F5CDA" w:rsidRDefault="00D21501" w:rsidP="009C7049">
      <w:pPr>
        <w:pStyle w:val="aa"/>
        <w:keepNext/>
        <w:ind w:left="284" w:firstLine="567"/>
        <w:jc w:val="both"/>
        <w:outlineLvl w:val="7"/>
        <w:rPr>
          <w:sz w:val="28"/>
          <w:szCs w:val="28"/>
        </w:rPr>
      </w:pPr>
      <w:r w:rsidRPr="002F5CDA">
        <w:rPr>
          <w:sz w:val="28"/>
          <w:szCs w:val="28"/>
        </w:rPr>
        <w:t>Обратная связь:</w:t>
      </w:r>
    </w:p>
    <w:p w:rsidR="00D21501" w:rsidRDefault="00D21501" w:rsidP="009C7049">
      <w:pPr>
        <w:pStyle w:val="aa"/>
        <w:keepNext/>
        <w:ind w:left="284" w:firstLine="567"/>
        <w:jc w:val="both"/>
        <w:outlineLvl w:val="7"/>
        <w:rPr>
          <w:sz w:val="28"/>
          <w:szCs w:val="28"/>
        </w:rPr>
      </w:pPr>
      <w:r w:rsidRPr="002F5CDA">
        <w:rPr>
          <w:sz w:val="28"/>
          <w:szCs w:val="28"/>
        </w:rPr>
        <w:t>Чтобы узнать, насколько темы и содержание родительских собраний отвечают требованиям семьи, родителям можно предложить анкету.</w:t>
      </w:r>
    </w:p>
    <w:p w:rsidR="00142DC1" w:rsidRDefault="00142DC1" w:rsidP="009C7049">
      <w:pPr>
        <w:pStyle w:val="aa"/>
        <w:keepNext/>
        <w:ind w:left="284" w:firstLine="567"/>
        <w:jc w:val="both"/>
        <w:outlineLvl w:val="7"/>
        <w:rPr>
          <w:sz w:val="28"/>
          <w:szCs w:val="28"/>
        </w:rPr>
      </w:pPr>
    </w:p>
    <w:p w:rsidR="00142DC1" w:rsidRPr="002F5CDA" w:rsidRDefault="00142DC1" w:rsidP="009C7049">
      <w:pPr>
        <w:pStyle w:val="aa"/>
        <w:keepNext/>
        <w:ind w:left="284" w:firstLine="567"/>
        <w:jc w:val="both"/>
        <w:outlineLvl w:val="7"/>
        <w:rPr>
          <w:sz w:val="28"/>
          <w:szCs w:val="28"/>
        </w:rPr>
      </w:pPr>
    </w:p>
    <w:p w:rsidR="00D21501" w:rsidRDefault="00D21501" w:rsidP="009C7049">
      <w:pPr>
        <w:jc w:val="right"/>
        <w:rPr>
          <w:bCs/>
          <w:sz w:val="28"/>
          <w:szCs w:val="28"/>
        </w:rPr>
      </w:pPr>
    </w:p>
    <w:p w:rsidR="00D21501" w:rsidRPr="002F5CDA" w:rsidRDefault="00D21501" w:rsidP="00D21501">
      <w:pPr>
        <w:pStyle w:val="aa"/>
        <w:keepNext/>
        <w:spacing w:line="360" w:lineRule="auto"/>
        <w:ind w:firstLine="567"/>
        <w:jc w:val="both"/>
        <w:outlineLvl w:val="7"/>
        <w:rPr>
          <w:b/>
          <w:sz w:val="28"/>
          <w:szCs w:val="28"/>
        </w:rPr>
      </w:pPr>
      <w:r w:rsidRPr="002F5CDA">
        <w:rPr>
          <w:b/>
          <w:sz w:val="28"/>
          <w:szCs w:val="28"/>
        </w:rPr>
        <w:t>Советы по установлению психологического контакта с семьей.</w:t>
      </w:r>
    </w:p>
    <w:p w:rsidR="00D21501" w:rsidRPr="009C7049" w:rsidRDefault="00D21501" w:rsidP="00AE1DB8">
      <w:pPr>
        <w:pStyle w:val="aa"/>
        <w:keepNext/>
        <w:numPr>
          <w:ilvl w:val="3"/>
          <w:numId w:val="2"/>
        </w:numPr>
        <w:tabs>
          <w:tab w:val="clear" w:pos="2880"/>
          <w:tab w:val="num" w:pos="-142"/>
          <w:tab w:val="left" w:pos="0"/>
          <w:tab w:val="left" w:pos="284"/>
        </w:tabs>
        <w:suppressAutoHyphens w:val="0"/>
        <w:spacing w:line="276" w:lineRule="auto"/>
        <w:ind w:left="0" w:firstLine="0"/>
        <w:contextualSpacing/>
        <w:jc w:val="both"/>
        <w:outlineLvl w:val="7"/>
        <w:rPr>
          <w:sz w:val="28"/>
          <w:szCs w:val="28"/>
        </w:rPr>
      </w:pPr>
      <w:r w:rsidRPr="009C7049">
        <w:rPr>
          <w:sz w:val="28"/>
          <w:szCs w:val="28"/>
        </w:rPr>
        <w:t>Не поучать родителей, а вместе попытаться разобраться в возможностях ребенка, найти положительные черты и опираться на них.</w:t>
      </w:r>
    </w:p>
    <w:p w:rsidR="00D21501" w:rsidRPr="009C7049" w:rsidRDefault="00D21501" w:rsidP="00AE1DB8">
      <w:pPr>
        <w:pStyle w:val="aa"/>
        <w:keepNext/>
        <w:numPr>
          <w:ilvl w:val="3"/>
          <w:numId w:val="2"/>
        </w:numPr>
        <w:tabs>
          <w:tab w:val="clear" w:pos="2880"/>
          <w:tab w:val="num" w:pos="-142"/>
          <w:tab w:val="left" w:pos="0"/>
          <w:tab w:val="left" w:pos="284"/>
        </w:tabs>
        <w:suppressAutoHyphens w:val="0"/>
        <w:spacing w:line="276" w:lineRule="auto"/>
        <w:ind w:left="0" w:firstLine="0"/>
        <w:contextualSpacing/>
        <w:jc w:val="both"/>
        <w:outlineLvl w:val="7"/>
        <w:rPr>
          <w:sz w:val="28"/>
          <w:szCs w:val="28"/>
        </w:rPr>
      </w:pPr>
      <w:r w:rsidRPr="009C7049">
        <w:rPr>
          <w:sz w:val="28"/>
          <w:szCs w:val="28"/>
        </w:rPr>
        <w:t>Не злоупотреблять многочисленными указаниями, а говорить просто, доступно и обоснованно.</w:t>
      </w:r>
    </w:p>
    <w:p w:rsidR="00D21501" w:rsidRPr="009C7049" w:rsidRDefault="00D21501" w:rsidP="00AE1DB8">
      <w:pPr>
        <w:pStyle w:val="aa"/>
        <w:keepNext/>
        <w:numPr>
          <w:ilvl w:val="3"/>
          <w:numId w:val="2"/>
        </w:numPr>
        <w:tabs>
          <w:tab w:val="clear" w:pos="2880"/>
          <w:tab w:val="num" w:pos="-142"/>
          <w:tab w:val="left" w:pos="0"/>
          <w:tab w:val="left" w:pos="284"/>
        </w:tabs>
        <w:suppressAutoHyphens w:val="0"/>
        <w:spacing w:line="276" w:lineRule="auto"/>
        <w:ind w:left="0" w:firstLine="0"/>
        <w:contextualSpacing/>
        <w:jc w:val="both"/>
        <w:outlineLvl w:val="7"/>
        <w:rPr>
          <w:sz w:val="28"/>
          <w:szCs w:val="28"/>
        </w:rPr>
      </w:pPr>
      <w:r w:rsidRPr="009C7049">
        <w:rPr>
          <w:sz w:val="28"/>
          <w:szCs w:val="28"/>
        </w:rPr>
        <w:t>Остерегаться нотаций, назиданий, морализации и выговоров.</w:t>
      </w:r>
    </w:p>
    <w:p w:rsidR="00D21501" w:rsidRPr="009C7049" w:rsidRDefault="00D21501" w:rsidP="00AE1DB8">
      <w:pPr>
        <w:pStyle w:val="aa"/>
        <w:keepNext/>
        <w:numPr>
          <w:ilvl w:val="3"/>
          <w:numId w:val="2"/>
        </w:numPr>
        <w:tabs>
          <w:tab w:val="clear" w:pos="2880"/>
          <w:tab w:val="num" w:pos="-142"/>
          <w:tab w:val="left" w:pos="0"/>
          <w:tab w:val="left" w:pos="284"/>
        </w:tabs>
        <w:suppressAutoHyphens w:val="0"/>
        <w:spacing w:line="276" w:lineRule="auto"/>
        <w:ind w:left="0" w:firstLine="0"/>
        <w:contextualSpacing/>
        <w:jc w:val="both"/>
        <w:outlineLvl w:val="7"/>
        <w:rPr>
          <w:sz w:val="28"/>
          <w:szCs w:val="28"/>
        </w:rPr>
      </w:pPr>
      <w:r w:rsidRPr="009C7049">
        <w:rPr>
          <w:sz w:val="28"/>
          <w:szCs w:val="28"/>
        </w:rPr>
        <w:t>Главное – дать почувствовать родителям, что вы искренне заботитесь об их ребенке.</w:t>
      </w:r>
    </w:p>
    <w:p w:rsidR="00D21501" w:rsidRPr="009C7049" w:rsidRDefault="00D21501" w:rsidP="00AE1DB8">
      <w:pPr>
        <w:pStyle w:val="aa"/>
        <w:keepNext/>
        <w:numPr>
          <w:ilvl w:val="3"/>
          <w:numId w:val="2"/>
        </w:numPr>
        <w:tabs>
          <w:tab w:val="clear" w:pos="2880"/>
          <w:tab w:val="num" w:pos="-142"/>
          <w:tab w:val="left" w:pos="0"/>
          <w:tab w:val="left" w:pos="284"/>
        </w:tabs>
        <w:suppressAutoHyphens w:val="0"/>
        <w:spacing w:line="276" w:lineRule="auto"/>
        <w:ind w:left="0" w:firstLine="0"/>
        <w:contextualSpacing/>
        <w:jc w:val="both"/>
        <w:outlineLvl w:val="7"/>
        <w:rPr>
          <w:sz w:val="28"/>
          <w:szCs w:val="28"/>
        </w:rPr>
      </w:pPr>
      <w:r w:rsidRPr="009C7049">
        <w:rPr>
          <w:sz w:val="28"/>
          <w:szCs w:val="28"/>
        </w:rPr>
        <w:t>Помнить о том, что если вы увлекаетесь замечаниями, которые задевают самолюбие, если постоянно жалуетесь на ребенка и сосредоточиваете внимание на недостатках, этим вы отталкиваете от себя родителей.</w:t>
      </w:r>
    </w:p>
    <w:p w:rsidR="00D21501" w:rsidRPr="009C7049" w:rsidRDefault="00D21501" w:rsidP="009C7049">
      <w:pPr>
        <w:pStyle w:val="aa"/>
        <w:keepNext/>
        <w:tabs>
          <w:tab w:val="num" w:pos="-142"/>
          <w:tab w:val="left" w:pos="0"/>
          <w:tab w:val="left" w:pos="284"/>
        </w:tabs>
        <w:spacing w:line="276" w:lineRule="auto"/>
        <w:ind w:left="0"/>
        <w:jc w:val="both"/>
        <w:outlineLvl w:val="7"/>
        <w:rPr>
          <w:sz w:val="28"/>
          <w:szCs w:val="28"/>
        </w:rPr>
      </w:pPr>
      <w:r w:rsidRPr="009C7049">
        <w:rPr>
          <w:sz w:val="28"/>
          <w:szCs w:val="28"/>
        </w:rPr>
        <w:tab/>
        <w:t xml:space="preserve">Используйте главный принцип дипломатии: расставаться с родителями после собрания друзьями. </w:t>
      </w:r>
    </w:p>
    <w:p w:rsidR="00D21501" w:rsidRDefault="00D21501" w:rsidP="008D23A5">
      <w:pPr>
        <w:jc w:val="right"/>
        <w:rPr>
          <w:bCs/>
          <w:sz w:val="28"/>
          <w:szCs w:val="28"/>
        </w:rPr>
      </w:pPr>
    </w:p>
    <w:p w:rsidR="00D21501" w:rsidRDefault="00D21501" w:rsidP="008D23A5">
      <w:pPr>
        <w:jc w:val="right"/>
        <w:rPr>
          <w:bCs/>
          <w:sz w:val="28"/>
          <w:szCs w:val="28"/>
        </w:rPr>
      </w:pPr>
    </w:p>
    <w:p w:rsidR="009C7049" w:rsidRDefault="009C7049" w:rsidP="008D23A5">
      <w:pPr>
        <w:jc w:val="right"/>
        <w:rPr>
          <w:bCs/>
          <w:sz w:val="28"/>
          <w:szCs w:val="28"/>
        </w:rPr>
      </w:pPr>
    </w:p>
    <w:p w:rsidR="009C7049" w:rsidRDefault="009C7049" w:rsidP="008D23A5">
      <w:pPr>
        <w:jc w:val="right"/>
        <w:rPr>
          <w:bCs/>
          <w:sz w:val="28"/>
          <w:szCs w:val="28"/>
        </w:rPr>
      </w:pPr>
    </w:p>
    <w:p w:rsidR="009C7049" w:rsidRDefault="009C7049" w:rsidP="008D23A5">
      <w:pPr>
        <w:jc w:val="right"/>
        <w:rPr>
          <w:bCs/>
          <w:sz w:val="28"/>
          <w:szCs w:val="28"/>
        </w:rPr>
      </w:pPr>
    </w:p>
    <w:p w:rsidR="009C7049" w:rsidRDefault="009C7049" w:rsidP="008D23A5">
      <w:pPr>
        <w:jc w:val="right"/>
        <w:rPr>
          <w:bCs/>
          <w:sz w:val="28"/>
          <w:szCs w:val="28"/>
        </w:rPr>
      </w:pPr>
    </w:p>
    <w:p w:rsidR="009C7049" w:rsidRDefault="009C7049" w:rsidP="008D23A5">
      <w:pPr>
        <w:jc w:val="right"/>
        <w:rPr>
          <w:bCs/>
          <w:sz w:val="28"/>
          <w:szCs w:val="28"/>
        </w:rPr>
      </w:pPr>
    </w:p>
    <w:p w:rsidR="009C7049" w:rsidRDefault="009C7049" w:rsidP="008D23A5">
      <w:pPr>
        <w:jc w:val="right"/>
        <w:rPr>
          <w:bCs/>
          <w:sz w:val="28"/>
          <w:szCs w:val="28"/>
        </w:rPr>
      </w:pPr>
    </w:p>
    <w:p w:rsidR="009C7049" w:rsidRDefault="009C7049" w:rsidP="008D23A5">
      <w:pPr>
        <w:jc w:val="right"/>
        <w:rPr>
          <w:bCs/>
          <w:sz w:val="28"/>
          <w:szCs w:val="28"/>
        </w:rPr>
      </w:pPr>
    </w:p>
    <w:p w:rsidR="00142DC1" w:rsidRDefault="00142DC1" w:rsidP="00142DC1">
      <w:pPr>
        <w:jc w:val="right"/>
        <w:rPr>
          <w:bCs/>
          <w:sz w:val="28"/>
          <w:szCs w:val="28"/>
        </w:rPr>
      </w:pPr>
      <w:r w:rsidRPr="008D23A5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9</w:t>
      </w:r>
    </w:p>
    <w:p w:rsidR="008D23A5" w:rsidRPr="008D23A5" w:rsidRDefault="008D23A5" w:rsidP="008D23A5">
      <w:pPr>
        <w:jc w:val="right"/>
        <w:rPr>
          <w:sz w:val="28"/>
          <w:szCs w:val="28"/>
        </w:rPr>
      </w:pPr>
    </w:p>
    <w:p w:rsidR="00A60FC5" w:rsidRDefault="00A60FC5" w:rsidP="00142DC1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142DC1">
        <w:rPr>
          <w:b/>
          <w:sz w:val="28"/>
          <w:szCs w:val="28"/>
        </w:rPr>
        <w:t>Что должен уметь и какими качествами должен обладать классный руководитель для обеспечения успешного воспитания:</w:t>
      </w:r>
    </w:p>
    <w:p w:rsidR="00142DC1" w:rsidRPr="00142DC1" w:rsidRDefault="00142DC1" w:rsidP="00142DC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>Знание детской психологии.</w:t>
      </w: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>Душевное, ровное, заботливое отношение к детям.</w:t>
      </w: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>Индивидуальный подход и всегда уважительное отношение к ребенку.</w:t>
      </w: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>Толерантность как важнейшее профессиональное качество: учитель, как бы он ни устал, как бы ему ни было плохо, никогда не накричит, не обидит ребенка.</w:t>
      </w: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>Желание, способность, умение видеть, ощущать и чувствовать проблемы, особенности и переживания детей и умение тонко, ненавязчиво, мягко помочь им.</w:t>
      </w: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>Умение создавать бодрую, светлую созидательную. обстановку в детском коллективе.</w:t>
      </w: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>Добровольный отказ учителя от позиции превосходства, желания упрекать, поучать, вторгаться в душу ребенка и принуждать его к откровенности; умение выслушать ребенка и терпеливо ждать, когда ребенок настолько уважительно будет относиться к вам, что сам раскроется и захочет поведать вам тайны своих переживаний и проблем.</w:t>
      </w: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>Умение признавать свои ошибки.</w:t>
      </w: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>Умение общаться и сотрудничать с детьми.</w:t>
      </w: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 xml:space="preserve"> Умение видеть и радоваться каждому детскому успеху.</w:t>
      </w: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>Умение создавать условия для успешного проявления в ребенке его наилучших качеств и способностей.</w:t>
      </w: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 xml:space="preserve"> Умение создавать положительную эмоциональную среду и обстановку радости.</w:t>
      </w: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>Умение и готовность понять детские интересы, взгляды, настроение, моду, кумиров и способность исподволь, не оскорбляя, расширять диапазон детских интересов и представлений.</w:t>
      </w: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 xml:space="preserve"> Умение поддерживать созидательные контакты с родителями.</w:t>
      </w:r>
    </w:p>
    <w:p w:rsidR="00A60FC5" w:rsidRPr="00142DC1" w:rsidRDefault="00A60FC5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 xml:space="preserve"> Владение разными гранями юмора.</w:t>
      </w:r>
    </w:p>
    <w:p w:rsidR="00A60FC5" w:rsidRPr="00142DC1" w:rsidRDefault="00142DC1" w:rsidP="00AE1DB8">
      <w:pPr>
        <w:pStyle w:val="aa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42DC1">
        <w:rPr>
          <w:sz w:val="28"/>
          <w:szCs w:val="28"/>
        </w:rPr>
        <w:t>Умение</w:t>
      </w:r>
      <w:r w:rsidR="00A60FC5" w:rsidRPr="00142DC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ть</w:t>
      </w:r>
      <w:r w:rsidR="00A60FC5" w:rsidRPr="00142DC1">
        <w:rPr>
          <w:sz w:val="28"/>
          <w:szCs w:val="28"/>
        </w:rPr>
        <w:t xml:space="preserve"> свое общение и совместную деятельность с детьми как </w:t>
      </w:r>
      <w:r>
        <w:rPr>
          <w:sz w:val="28"/>
          <w:szCs w:val="28"/>
        </w:rPr>
        <w:t>радость в жизни</w:t>
      </w:r>
      <w:r w:rsidR="00A60FC5" w:rsidRPr="00142DC1">
        <w:rPr>
          <w:sz w:val="28"/>
          <w:szCs w:val="28"/>
        </w:rPr>
        <w:t>.</w:t>
      </w:r>
    </w:p>
    <w:p w:rsidR="008D23A5" w:rsidRPr="00142DC1" w:rsidRDefault="008D23A5" w:rsidP="00142DC1">
      <w:pPr>
        <w:spacing w:line="276" w:lineRule="auto"/>
        <w:jc w:val="right"/>
        <w:rPr>
          <w:sz w:val="28"/>
          <w:szCs w:val="28"/>
        </w:rPr>
      </w:pPr>
    </w:p>
    <w:p w:rsidR="008D23A5" w:rsidRPr="00142DC1" w:rsidRDefault="008D23A5" w:rsidP="00142DC1">
      <w:pPr>
        <w:spacing w:line="276" w:lineRule="auto"/>
        <w:jc w:val="right"/>
        <w:rPr>
          <w:sz w:val="28"/>
          <w:szCs w:val="28"/>
        </w:rPr>
      </w:pPr>
    </w:p>
    <w:p w:rsidR="008D23A5" w:rsidRPr="00142DC1" w:rsidRDefault="008D23A5" w:rsidP="00142DC1">
      <w:pPr>
        <w:spacing w:line="276" w:lineRule="auto"/>
        <w:jc w:val="right"/>
        <w:rPr>
          <w:sz w:val="28"/>
          <w:szCs w:val="28"/>
        </w:rPr>
      </w:pPr>
    </w:p>
    <w:p w:rsidR="008D23A5" w:rsidRDefault="008D23A5" w:rsidP="00142DC1">
      <w:pPr>
        <w:spacing w:line="276" w:lineRule="auto"/>
        <w:rPr>
          <w:rFonts w:eastAsia="Nimbus Roman No9 L"/>
          <w:sz w:val="28"/>
          <w:szCs w:val="28"/>
        </w:rPr>
      </w:pPr>
    </w:p>
    <w:p w:rsidR="00142DC1" w:rsidRDefault="00142DC1" w:rsidP="00142DC1">
      <w:pPr>
        <w:spacing w:line="276" w:lineRule="auto"/>
        <w:rPr>
          <w:rFonts w:eastAsia="Nimbus Roman No9 L"/>
          <w:sz w:val="28"/>
          <w:szCs w:val="28"/>
        </w:rPr>
      </w:pPr>
    </w:p>
    <w:p w:rsidR="00943694" w:rsidRPr="00142DC1" w:rsidRDefault="00943694" w:rsidP="00142DC1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sectPr w:rsidR="00943694" w:rsidRPr="00142DC1" w:rsidSect="001A057A">
      <w:footerReference w:type="default" r:id="rId8"/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6C" w:rsidRDefault="0099426C" w:rsidP="00AE28C0">
      <w:r>
        <w:separator/>
      </w:r>
    </w:p>
  </w:endnote>
  <w:endnote w:type="continuationSeparator" w:id="0">
    <w:p w:rsidR="0099426C" w:rsidRDefault="0099426C" w:rsidP="00A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6C" w:rsidRDefault="0099426C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52B4">
      <w:rPr>
        <w:noProof/>
      </w:rPr>
      <w:t>10</w:t>
    </w:r>
    <w:r>
      <w:rPr>
        <w:noProof/>
      </w:rPr>
      <w:fldChar w:fldCharType="end"/>
    </w:r>
  </w:p>
  <w:p w:rsidR="0099426C" w:rsidRDefault="009942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6C" w:rsidRDefault="0099426C" w:rsidP="00AE28C0">
      <w:r>
        <w:separator/>
      </w:r>
    </w:p>
  </w:footnote>
  <w:footnote w:type="continuationSeparator" w:id="0">
    <w:p w:rsidR="0099426C" w:rsidRDefault="0099426C" w:rsidP="00AE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2454824"/>
    <w:multiLevelType w:val="hybridMultilevel"/>
    <w:tmpl w:val="BF5A59FA"/>
    <w:lvl w:ilvl="0" w:tplc="3ACAAFCE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281AF5"/>
    <w:multiLevelType w:val="hybridMultilevel"/>
    <w:tmpl w:val="5C34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E10AA"/>
    <w:multiLevelType w:val="multilevel"/>
    <w:tmpl w:val="1176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111461"/>
    <w:multiLevelType w:val="multilevel"/>
    <w:tmpl w:val="21D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44B2E"/>
    <w:multiLevelType w:val="multilevel"/>
    <w:tmpl w:val="ACEA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0547FD"/>
    <w:multiLevelType w:val="multilevel"/>
    <w:tmpl w:val="CD32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02B27"/>
    <w:multiLevelType w:val="hybridMultilevel"/>
    <w:tmpl w:val="23F83B54"/>
    <w:lvl w:ilvl="0" w:tplc="E338667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C0A7C"/>
    <w:multiLevelType w:val="multilevel"/>
    <w:tmpl w:val="D132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E2F19"/>
    <w:multiLevelType w:val="multilevel"/>
    <w:tmpl w:val="3608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40075E"/>
    <w:multiLevelType w:val="hybridMultilevel"/>
    <w:tmpl w:val="5BAA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071D5A"/>
    <w:multiLevelType w:val="multilevel"/>
    <w:tmpl w:val="534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F4832"/>
    <w:multiLevelType w:val="hybridMultilevel"/>
    <w:tmpl w:val="83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1617B"/>
    <w:multiLevelType w:val="hybridMultilevel"/>
    <w:tmpl w:val="06D43020"/>
    <w:lvl w:ilvl="0" w:tplc="87C068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86303"/>
    <w:multiLevelType w:val="multilevel"/>
    <w:tmpl w:val="3EF245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188"/>
        </w:tabs>
        <w:ind w:left="4188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6B4762"/>
    <w:multiLevelType w:val="multilevel"/>
    <w:tmpl w:val="8434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FF3DCB"/>
    <w:multiLevelType w:val="multilevel"/>
    <w:tmpl w:val="B79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11186"/>
    <w:multiLevelType w:val="multilevel"/>
    <w:tmpl w:val="0B7E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3E16A3"/>
    <w:multiLevelType w:val="multilevel"/>
    <w:tmpl w:val="2DE0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4102AA"/>
    <w:multiLevelType w:val="multilevel"/>
    <w:tmpl w:val="0628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FD0814"/>
    <w:multiLevelType w:val="multilevel"/>
    <w:tmpl w:val="3EA4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5A08FF"/>
    <w:multiLevelType w:val="multilevel"/>
    <w:tmpl w:val="A4B6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FE7ACD"/>
    <w:multiLevelType w:val="multilevel"/>
    <w:tmpl w:val="ACEA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BB53E5"/>
    <w:multiLevelType w:val="hybridMultilevel"/>
    <w:tmpl w:val="0E5A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941F1"/>
    <w:multiLevelType w:val="hybridMultilevel"/>
    <w:tmpl w:val="25EC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C0A66"/>
    <w:multiLevelType w:val="multilevel"/>
    <w:tmpl w:val="3BBE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4D19E5"/>
    <w:multiLevelType w:val="multilevel"/>
    <w:tmpl w:val="842C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944D63"/>
    <w:multiLevelType w:val="multilevel"/>
    <w:tmpl w:val="1A3A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292EA7"/>
    <w:multiLevelType w:val="multilevel"/>
    <w:tmpl w:val="0C6E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D54F81"/>
    <w:multiLevelType w:val="multilevel"/>
    <w:tmpl w:val="B458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980D8C"/>
    <w:multiLevelType w:val="hybridMultilevel"/>
    <w:tmpl w:val="B7B2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05353"/>
    <w:multiLevelType w:val="multilevel"/>
    <w:tmpl w:val="A522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D14D2D"/>
    <w:multiLevelType w:val="multilevel"/>
    <w:tmpl w:val="15D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825163"/>
    <w:multiLevelType w:val="hybridMultilevel"/>
    <w:tmpl w:val="EE74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84B56"/>
    <w:multiLevelType w:val="multilevel"/>
    <w:tmpl w:val="CED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762E7B"/>
    <w:multiLevelType w:val="multilevel"/>
    <w:tmpl w:val="CCE6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CB4BF0"/>
    <w:multiLevelType w:val="multilevel"/>
    <w:tmpl w:val="DD96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CB43A8"/>
    <w:multiLevelType w:val="multilevel"/>
    <w:tmpl w:val="A1F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FA3586"/>
    <w:multiLevelType w:val="multilevel"/>
    <w:tmpl w:val="445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D80C4B"/>
    <w:multiLevelType w:val="multilevel"/>
    <w:tmpl w:val="B22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923AAA"/>
    <w:multiLevelType w:val="hybridMultilevel"/>
    <w:tmpl w:val="A564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325F9"/>
    <w:multiLevelType w:val="multilevel"/>
    <w:tmpl w:val="F27A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2161D8"/>
    <w:multiLevelType w:val="multilevel"/>
    <w:tmpl w:val="D090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370EAC"/>
    <w:multiLevelType w:val="multilevel"/>
    <w:tmpl w:val="2A1E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81325B"/>
    <w:multiLevelType w:val="hybridMultilevel"/>
    <w:tmpl w:val="C51AF99C"/>
    <w:lvl w:ilvl="0" w:tplc="B20C27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18C6850"/>
    <w:multiLevelType w:val="multilevel"/>
    <w:tmpl w:val="0A40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9A4AF6"/>
    <w:multiLevelType w:val="multilevel"/>
    <w:tmpl w:val="85BE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0E2371"/>
    <w:multiLevelType w:val="hybridMultilevel"/>
    <w:tmpl w:val="EBD0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7C1C90"/>
    <w:multiLevelType w:val="multilevel"/>
    <w:tmpl w:val="DD2A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2A124B"/>
    <w:multiLevelType w:val="hybridMultilevel"/>
    <w:tmpl w:val="1BE6B89A"/>
    <w:lvl w:ilvl="0" w:tplc="466AE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74A6D"/>
    <w:multiLevelType w:val="hybridMultilevel"/>
    <w:tmpl w:val="4F58723E"/>
    <w:lvl w:ilvl="0" w:tplc="1BD40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6"/>
  </w:num>
  <w:num w:numId="6">
    <w:abstractNumId w:val="7"/>
  </w:num>
  <w:num w:numId="7">
    <w:abstractNumId w:val="45"/>
  </w:num>
  <w:num w:numId="8">
    <w:abstractNumId w:val="6"/>
  </w:num>
  <w:num w:numId="9">
    <w:abstractNumId w:val="22"/>
  </w:num>
  <w:num w:numId="10">
    <w:abstractNumId w:val="33"/>
  </w:num>
  <w:num w:numId="11">
    <w:abstractNumId w:val="41"/>
  </w:num>
  <w:num w:numId="12">
    <w:abstractNumId w:val="47"/>
  </w:num>
  <w:num w:numId="13">
    <w:abstractNumId w:val="44"/>
  </w:num>
  <w:num w:numId="14">
    <w:abstractNumId w:val="8"/>
  </w:num>
  <w:num w:numId="15">
    <w:abstractNumId w:val="30"/>
  </w:num>
  <w:num w:numId="16">
    <w:abstractNumId w:val="17"/>
  </w:num>
  <w:num w:numId="17">
    <w:abstractNumId w:val="5"/>
  </w:num>
  <w:num w:numId="18">
    <w:abstractNumId w:val="19"/>
  </w:num>
  <w:num w:numId="19">
    <w:abstractNumId w:val="13"/>
  </w:num>
  <w:num w:numId="20">
    <w:abstractNumId w:val="37"/>
  </w:num>
  <w:num w:numId="21">
    <w:abstractNumId w:val="24"/>
  </w:num>
  <w:num w:numId="22">
    <w:abstractNumId w:val="27"/>
  </w:num>
  <w:num w:numId="23">
    <w:abstractNumId w:val="28"/>
  </w:num>
  <w:num w:numId="24">
    <w:abstractNumId w:val="48"/>
  </w:num>
  <w:num w:numId="25">
    <w:abstractNumId w:val="36"/>
  </w:num>
  <w:num w:numId="26">
    <w:abstractNumId w:val="14"/>
  </w:num>
  <w:num w:numId="27">
    <w:abstractNumId w:val="39"/>
  </w:num>
  <w:num w:numId="28">
    <w:abstractNumId w:val="21"/>
  </w:num>
  <w:num w:numId="29">
    <w:abstractNumId w:val="31"/>
  </w:num>
  <w:num w:numId="30">
    <w:abstractNumId w:val="23"/>
  </w:num>
  <w:num w:numId="31">
    <w:abstractNumId w:val="43"/>
  </w:num>
  <w:num w:numId="32">
    <w:abstractNumId w:val="11"/>
  </w:num>
  <w:num w:numId="33">
    <w:abstractNumId w:val="20"/>
  </w:num>
  <w:num w:numId="34">
    <w:abstractNumId w:val="29"/>
  </w:num>
  <w:num w:numId="35">
    <w:abstractNumId w:val="40"/>
  </w:num>
  <w:num w:numId="36">
    <w:abstractNumId w:val="18"/>
  </w:num>
  <w:num w:numId="37">
    <w:abstractNumId w:val="10"/>
  </w:num>
  <w:num w:numId="38">
    <w:abstractNumId w:val="34"/>
  </w:num>
  <w:num w:numId="39">
    <w:abstractNumId w:val="50"/>
  </w:num>
  <w:num w:numId="40">
    <w:abstractNumId w:val="52"/>
  </w:num>
  <w:num w:numId="41">
    <w:abstractNumId w:val="49"/>
  </w:num>
  <w:num w:numId="42">
    <w:abstractNumId w:val="26"/>
  </w:num>
  <w:num w:numId="43">
    <w:abstractNumId w:val="25"/>
  </w:num>
  <w:num w:numId="44">
    <w:abstractNumId w:val="32"/>
  </w:num>
  <w:num w:numId="45">
    <w:abstractNumId w:val="42"/>
  </w:num>
  <w:num w:numId="46">
    <w:abstractNumId w:val="4"/>
  </w:num>
  <w:num w:numId="47">
    <w:abstractNumId w:val="35"/>
  </w:num>
  <w:num w:numId="48">
    <w:abstractNumId w:val="15"/>
  </w:num>
  <w:num w:numId="49">
    <w:abstractNumId w:val="51"/>
  </w:num>
  <w:num w:numId="50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3A5"/>
    <w:rsid w:val="00054254"/>
    <w:rsid w:val="00071C75"/>
    <w:rsid w:val="000C1B10"/>
    <w:rsid w:val="00121E4D"/>
    <w:rsid w:val="00130D33"/>
    <w:rsid w:val="00142DC1"/>
    <w:rsid w:val="001A057A"/>
    <w:rsid w:val="001A0853"/>
    <w:rsid w:val="001D51B7"/>
    <w:rsid w:val="002A52B4"/>
    <w:rsid w:val="002D57E8"/>
    <w:rsid w:val="00322CE1"/>
    <w:rsid w:val="00325A60"/>
    <w:rsid w:val="00364A5D"/>
    <w:rsid w:val="00397500"/>
    <w:rsid w:val="004133DE"/>
    <w:rsid w:val="0047734B"/>
    <w:rsid w:val="004C5249"/>
    <w:rsid w:val="00517E99"/>
    <w:rsid w:val="00551D0B"/>
    <w:rsid w:val="00553615"/>
    <w:rsid w:val="00554D3F"/>
    <w:rsid w:val="005C76B2"/>
    <w:rsid w:val="00654FDA"/>
    <w:rsid w:val="006D1EB8"/>
    <w:rsid w:val="0071305C"/>
    <w:rsid w:val="00751644"/>
    <w:rsid w:val="007903E3"/>
    <w:rsid w:val="0083680B"/>
    <w:rsid w:val="008D23A5"/>
    <w:rsid w:val="00943694"/>
    <w:rsid w:val="00985283"/>
    <w:rsid w:val="0099426C"/>
    <w:rsid w:val="00995F91"/>
    <w:rsid w:val="009B2BA6"/>
    <w:rsid w:val="009C7049"/>
    <w:rsid w:val="00A60FC5"/>
    <w:rsid w:val="00AC441D"/>
    <w:rsid w:val="00AE1DB8"/>
    <w:rsid w:val="00AE28C0"/>
    <w:rsid w:val="00B00586"/>
    <w:rsid w:val="00B20F0E"/>
    <w:rsid w:val="00B97A26"/>
    <w:rsid w:val="00BA5C96"/>
    <w:rsid w:val="00C67B86"/>
    <w:rsid w:val="00CA7CAD"/>
    <w:rsid w:val="00CB21CE"/>
    <w:rsid w:val="00D21501"/>
    <w:rsid w:val="00D94E2B"/>
    <w:rsid w:val="00DE711F"/>
    <w:rsid w:val="00E13A2B"/>
    <w:rsid w:val="00E870B9"/>
    <w:rsid w:val="00E97221"/>
    <w:rsid w:val="00E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754B"/>
  <w15:docId w15:val="{BBE9547B-E7CF-40C6-9937-CC00F60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D23A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3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23A5"/>
    <w:pPr>
      <w:keepNext/>
      <w:keepLines/>
      <w:suppressAutoHyphens w:val="0"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3A5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3A5"/>
    <w:rPr>
      <w:rFonts w:ascii="Calibri Light" w:eastAsia="Times New Roman" w:hAnsi="Calibri Light" w:cs="Calibri Light"/>
      <w:color w:val="2E74B5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D23A5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8D23A5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23A5"/>
    <w:rPr>
      <w:rFonts w:eastAsiaTheme="minorEastAsia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rsid w:val="008D2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2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тиль"/>
    <w:uiPriority w:val="99"/>
    <w:rsid w:val="008D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8D23A5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8D23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D23A5"/>
    <w:pPr>
      <w:suppressAutoHyphens w:val="0"/>
      <w:spacing w:after="120" w:line="276" w:lineRule="auto"/>
    </w:pPr>
    <w:rPr>
      <w:rFonts w:ascii="Calibri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D23A5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8D23A5"/>
    <w:pPr>
      <w:suppressAutoHyphens w:val="0"/>
      <w:jc w:val="center"/>
    </w:pPr>
    <w:rPr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8D23A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8D23A5"/>
    <w:pPr>
      <w:ind w:left="720"/>
    </w:pPr>
  </w:style>
  <w:style w:type="paragraph" w:customStyle="1" w:styleId="ab">
    <w:name w:val="Содержимое таблицы"/>
    <w:basedOn w:val="a"/>
    <w:uiPriority w:val="99"/>
    <w:rsid w:val="008D23A5"/>
    <w:pPr>
      <w:suppressLineNumbers/>
    </w:pPr>
  </w:style>
  <w:style w:type="paragraph" w:styleId="ac">
    <w:name w:val="Body Text"/>
    <w:basedOn w:val="a"/>
    <w:link w:val="ad"/>
    <w:uiPriority w:val="99"/>
    <w:rsid w:val="008D23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D2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8D23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D23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нак Знак2"/>
    <w:basedOn w:val="a0"/>
    <w:uiPriority w:val="99"/>
    <w:locked/>
    <w:rsid w:val="008D23A5"/>
    <w:rPr>
      <w:rFonts w:ascii="Calibri" w:hAnsi="Calibri" w:cs="Calibri"/>
      <w:sz w:val="16"/>
      <w:szCs w:val="16"/>
      <w:lang w:val="ru-RU" w:eastAsia="ru-RU"/>
    </w:rPr>
  </w:style>
  <w:style w:type="character" w:customStyle="1" w:styleId="af0">
    <w:name w:val="Основной текст_"/>
    <w:basedOn w:val="a0"/>
    <w:link w:val="22"/>
    <w:locked/>
    <w:rsid w:val="008D23A5"/>
    <w:rPr>
      <w:rFonts w:cs="Times New Roman"/>
      <w:spacing w:val="-4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8D23A5"/>
    <w:pPr>
      <w:widowControl w:val="0"/>
      <w:shd w:val="clear" w:color="auto" w:fill="FFFFFF"/>
      <w:suppressAutoHyphens w:val="0"/>
      <w:spacing w:line="250" w:lineRule="exact"/>
      <w:ind w:hanging="260"/>
    </w:pPr>
    <w:rPr>
      <w:rFonts w:asciiTheme="minorHAnsi" w:eastAsiaTheme="minorHAnsi" w:hAnsiTheme="minorHAnsi"/>
      <w:spacing w:val="-4"/>
      <w:sz w:val="17"/>
      <w:szCs w:val="17"/>
      <w:lang w:eastAsia="en-US"/>
    </w:rPr>
  </w:style>
  <w:style w:type="character" w:customStyle="1" w:styleId="af1">
    <w:name w:val="Основной текст + Полужирный"/>
    <w:basedOn w:val="af0"/>
    <w:rsid w:val="008D23A5"/>
    <w:rPr>
      <w:rFonts w:ascii="Times New Roman" w:hAnsi="Times New Roman" w:cs="Times New Roman"/>
      <w:b/>
      <w:bCs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8D23A5"/>
    <w:rPr>
      <w:rFonts w:cs="Times New Roman"/>
      <w:b/>
      <w:bCs/>
      <w:spacing w:val="-6"/>
      <w:sz w:val="17"/>
      <w:szCs w:val="17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8D23A5"/>
    <w:rPr>
      <w:rFonts w:cs="Times New Roman"/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rsid w:val="008D23A5"/>
    <w:pPr>
      <w:widowControl w:val="0"/>
      <w:shd w:val="clear" w:color="auto" w:fill="FFFFFF"/>
      <w:suppressAutoHyphens w:val="0"/>
      <w:spacing w:before="180" w:line="216" w:lineRule="exact"/>
      <w:jc w:val="right"/>
    </w:pPr>
    <w:rPr>
      <w:rFonts w:asciiTheme="minorHAnsi" w:eastAsiaTheme="minorHAnsi" w:hAnsiTheme="minorHAnsi"/>
      <w:b/>
      <w:bCs/>
      <w:spacing w:val="-6"/>
      <w:sz w:val="17"/>
      <w:szCs w:val="17"/>
      <w:lang w:eastAsia="en-US"/>
    </w:rPr>
  </w:style>
  <w:style w:type="character" w:customStyle="1" w:styleId="11">
    <w:name w:val="Основной текст + Полужирный1"/>
    <w:aliases w:val="Интервал 0 pt"/>
    <w:basedOn w:val="af0"/>
    <w:rsid w:val="008D23A5"/>
    <w:rPr>
      <w:rFonts w:ascii="Times New Roman" w:hAnsi="Times New Roman" w:cs="Times New Roman"/>
      <w:b/>
      <w:bCs/>
      <w:color w:val="000000"/>
      <w:spacing w:val="-7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33">
    <w:name w:val="Колонтитул (3)_"/>
    <w:basedOn w:val="a0"/>
    <w:link w:val="34"/>
    <w:locked/>
    <w:rsid w:val="008D23A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34">
    <w:name w:val="Колонтитул (3)"/>
    <w:basedOn w:val="a"/>
    <w:link w:val="33"/>
    <w:rsid w:val="008D23A5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7">
    <w:name w:val="Основной текст + 7"/>
    <w:aliases w:val="5 pt,Полужирный,Интервал 0 pt2"/>
    <w:basedOn w:val="af0"/>
    <w:rsid w:val="008D23A5"/>
    <w:rPr>
      <w:rFonts w:ascii="Times New Roman" w:hAnsi="Times New Roman" w:cs="Times New Roman"/>
      <w:b/>
      <w:bCs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af2">
    <w:name w:val="Подпись к таблице_"/>
    <w:basedOn w:val="a0"/>
    <w:link w:val="af3"/>
    <w:locked/>
    <w:rsid w:val="008D23A5"/>
    <w:rPr>
      <w:rFonts w:cs="Times New Roman"/>
      <w:spacing w:val="-4"/>
      <w:sz w:val="17"/>
      <w:szCs w:val="17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8D23A5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/>
      <w:spacing w:val="-4"/>
      <w:sz w:val="17"/>
      <w:szCs w:val="17"/>
      <w:lang w:eastAsia="en-US"/>
    </w:rPr>
  </w:style>
  <w:style w:type="character" w:customStyle="1" w:styleId="23">
    <w:name w:val="Заголовок №2_"/>
    <w:basedOn w:val="a0"/>
    <w:rsid w:val="008D23A5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24">
    <w:name w:val="Заголовок №2"/>
    <w:basedOn w:val="23"/>
    <w:rsid w:val="008D23A5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af4">
    <w:name w:val="Сноска_"/>
    <w:basedOn w:val="a0"/>
    <w:link w:val="af5"/>
    <w:locked/>
    <w:rsid w:val="008D23A5"/>
    <w:rPr>
      <w:rFonts w:cs="Times New Roman"/>
      <w:spacing w:val="-4"/>
      <w:sz w:val="17"/>
      <w:szCs w:val="17"/>
      <w:shd w:val="clear" w:color="auto" w:fill="FFFFFF"/>
    </w:rPr>
  </w:style>
  <w:style w:type="paragraph" w:customStyle="1" w:styleId="af5">
    <w:name w:val="Сноска"/>
    <w:basedOn w:val="a"/>
    <w:link w:val="af4"/>
    <w:rsid w:val="008D23A5"/>
    <w:pPr>
      <w:widowControl w:val="0"/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/>
      <w:spacing w:val="-4"/>
      <w:sz w:val="17"/>
      <w:szCs w:val="17"/>
      <w:lang w:eastAsia="en-US"/>
    </w:rPr>
  </w:style>
  <w:style w:type="character" w:customStyle="1" w:styleId="Constantia">
    <w:name w:val="Основной текст + Constantia"/>
    <w:aliases w:val="Полужирный1,Интервал 0 pt1,Масштаб 50%"/>
    <w:basedOn w:val="af0"/>
    <w:rsid w:val="008D23A5"/>
    <w:rPr>
      <w:rFonts w:ascii="Constantia" w:hAnsi="Constantia" w:cs="Constantia"/>
      <w:b/>
      <w:bCs/>
      <w:color w:val="000000"/>
      <w:spacing w:val="0"/>
      <w:w w:val="5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f6">
    <w:name w:val="Оглавление_"/>
    <w:basedOn w:val="a0"/>
    <w:link w:val="af7"/>
    <w:locked/>
    <w:rsid w:val="008D23A5"/>
    <w:rPr>
      <w:rFonts w:cs="Times New Roman"/>
      <w:spacing w:val="-4"/>
      <w:sz w:val="17"/>
      <w:szCs w:val="17"/>
      <w:shd w:val="clear" w:color="auto" w:fill="FFFFFF"/>
    </w:rPr>
  </w:style>
  <w:style w:type="paragraph" w:customStyle="1" w:styleId="af7">
    <w:name w:val="Оглавление"/>
    <w:basedOn w:val="a"/>
    <w:link w:val="af6"/>
    <w:rsid w:val="008D23A5"/>
    <w:pPr>
      <w:widowControl w:val="0"/>
      <w:shd w:val="clear" w:color="auto" w:fill="FFFFFF"/>
      <w:suppressAutoHyphens w:val="0"/>
      <w:spacing w:line="218" w:lineRule="exact"/>
      <w:jc w:val="both"/>
    </w:pPr>
    <w:rPr>
      <w:rFonts w:asciiTheme="minorHAnsi" w:eastAsiaTheme="minorHAnsi" w:hAnsiTheme="minorHAnsi"/>
      <w:spacing w:val="-4"/>
      <w:sz w:val="17"/>
      <w:szCs w:val="17"/>
      <w:lang w:eastAsia="en-US"/>
    </w:rPr>
  </w:style>
  <w:style w:type="character" w:customStyle="1" w:styleId="25">
    <w:name w:val="Подпись к таблице (2)_"/>
    <w:basedOn w:val="a0"/>
    <w:link w:val="26"/>
    <w:locked/>
    <w:rsid w:val="008D23A5"/>
    <w:rPr>
      <w:rFonts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8D23A5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/>
      <w:b/>
      <w:bCs/>
      <w:spacing w:val="-4"/>
      <w:sz w:val="17"/>
      <w:szCs w:val="17"/>
      <w:lang w:eastAsia="en-US"/>
    </w:rPr>
  </w:style>
  <w:style w:type="character" w:customStyle="1" w:styleId="51">
    <w:name w:val="Колонтитул (5)_"/>
    <w:basedOn w:val="a0"/>
    <w:link w:val="52"/>
    <w:locked/>
    <w:rsid w:val="008D23A5"/>
    <w:rPr>
      <w:rFonts w:cs="Times New Roman"/>
      <w:b/>
      <w:bCs/>
      <w:spacing w:val="-6"/>
      <w:sz w:val="17"/>
      <w:szCs w:val="17"/>
      <w:shd w:val="clear" w:color="auto" w:fill="FFFFFF"/>
    </w:rPr>
  </w:style>
  <w:style w:type="paragraph" w:customStyle="1" w:styleId="52">
    <w:name w:val="Колонтитул (5)"/>
    <w:basedOn w:val="a"/>
    <w:link w:val="51"/>
    <w:rsid w:val="008D23A5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/>
      <w:b/>
      <w:bCs/>
      <w:spacing w:val="-6"/>
      <w:sz w:val="17"/>
      <w:szCs w:val="17"/>
      <w:lang w:eastAsia="en-US"/>
    </w:rPr>
  </w:style>
  <w:style w:type="character" w:customStyle="1" w:styleId="12">
    <w:name w:val="Основной текст1"/>
    <w:basedOn w:val="af0"/>
    <w:rsid w:val="008D23A5"/>
    <w:rPr>
      <w:rFonts w:ascii="Times New Roman" w:hAnsi="Times New Roman" w:cs="Times New Roman"/>
      <w:color w:val="000000"/>
      <w:spacing w:val="-4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character" w:customStyle="1" w:styleId="41">
    <w:name w:val="Заголовок №4_"/>
    <w:basedOn w:val="a0"/>
    <w:link w:val="42"/>
    <w:locked/>
    <w:rsid w:val="008D23A5"/>
    <w:rPr>
      <w:rFonts w:cs="Times New Roman"/>
      <w:spacing w:val="-4"/>
      <w:sz w:val="17"/>
      <w:szCs w:val="17"/>
      <w:shd w:val="clear" w:color="auto" w:fill="FFFFFF"/>
    </w:rPr>
  </w:style>
  <w:style w:type="paragraph" w:customStyle="1" w:styleId="42">
    <w:name w:val="Заголовок №4"/>
    <w:basedOn w:val="a"/>
    <w:link w:val="41"/>
    <w:rsid w:val="008D23A5"/>
    <w:pPr>
      <w:widowControl w:val="0"/>
      <w:shd w:val="clear" w:color="auto" w:fill="FFFFFF"/>
      <w:suppressAutoHyphens w:val="0"/>
      <w:spacing w:before="180" w:line="240" w:lineRule="atLeast"/>
      <w:outlineLvl w:val="3"/>
    </w:pPr>
    <w:rPr>
      <w:rFonts w:asciiTheme="minorHAnsi" w:eastAsiaTheme="minorHAnsi" w:hAnsiTheme="minorHAnsi"/>
      <w:spacing w:val="-4"/>
      <w:sz w:val="17"/>
      <w:szCs w:val="17"/>
      <w:lang w:eastAsia="en-US"/>
    </w:rPr>
  </w:style>
  <w:style w:type="character" w:customStyle="1" w:styleId="27">
    <w:name w:val="Основной текст (2)_"/>
    <w:basedOn w:val="a0"/>
    <w:link w:val="28"/>
    <w:locked/>
    <w:rsid w:val="008D23A5"/>
    <w:rPr>
      <w:rFonts w:cs="Times New Roman"/>
      <w:b/>
      <w:bCs/>
      <w:i/>
      <w:iCs/>
      <w:spacing w:val="-6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D23A5"/>
    <w:pPr>
      <w:widowControl w:val="0"/>
      <w:shd w:val="clear" w:color="auto" w:fill="FFFFFF"/>
      <w:suppressAutoHyphens w:val="0"/>
      <w:spacing w:before="240" w:after="240" w:line="240" w:lineRule="atLeast"/>
      <w:ind w:hanging="140"/>
    </w:pPr>
    <w:rPr>
      <w:rFonts w:asciiTheme="minorHAnsi" w:eastAsiaTheme="minorHAnsi" w:hAnsiTheme="minorHAnsi"/>
      <w:b/>
      <w:bCs/>
      <w:i/>
      <w:iCs/>
      <w:spacing w:val="-6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8D23A5"/>
    <w:rPr>
      <w:rFonts w:cs="Times New Roman"/>
    </w:rPr>
  </w:style>
  <w:style w:type="character" w:styleId="af8">
    <w:name w:val="Hyperlink"/>
    <w:basedOn w:val="a0"/>
    <w:uiPriority w:val="99"/>
    <w:semiHidden/>
    <w:unhideWhenUsed/>
    <w:rsid w:val="008D23A5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unhideWhenUsed/>
    <w:rsid w:val="008D23A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8D23A5"/>
    <w:pPr>
      <w:suppressAutoHyphens w:val="0"/>
      <w:spacing w:after="120"/>
      <w:ind w:left="283"/>
    </w:pPr>
    <w:rPr>
      <w:rFonts w:ascii="Courier" w:hAnsi="Courier"/>
      <w:sz w:val="20"/>
      <w:szCs w:val="20"/>
      <w:lang w:val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D23A5"/>
    <w:rPr>
      <w:rFonts w:ascii="Courier" w:eastAsia="Times New Roman" w:hAnsi="Courier" w:cs="Times New Roman"/>
      <w:sz w:val="20"/>
      <w:szCs w:val="20"/>
      <w:lang w:val="en-US" w:eastAsia="ar-SA"/>
    </w:rPr>
  </w:style>
  <w:style w:type="character" w:customStyle="1" w:styleId="HTML">
    <w:name w:val="Разметка HTML"/>
    <w:rsid w:val="008D23A5"/>
    <w:rPr>
      <w:vanish/>
      <w:color w:val="FF0000"/>
    </w:rPr>
  </w:style>
  <w:style w:type="paragraph" w:styleId="afc">
    <w:name w:val="Balloon Text"/>
    <w:basedOn w:val="a"/>
    <w:link w:val="afd"/>
    <w:uiPriority w:val="99"/>
    <w:semiHidden/>
    <w:unhideWhenUsed/>
    <w:rsid w:val="008D23A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D23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53">
    <w:name w:val="Стиль5"/>
    <w:basedOn w:val="afe"/>
    <w:rsid w:val="00397500"/>
  </w:style>
  <w:style w:type="paragraph" w:styleId="afe">
    <w:name w:val="footnote text"/>
    <w:basedOn w:val="a"/>
    <w:link w:val="aff"/>
    <w:uiPriority w:val="99"/>
    <w:semiHidden/>
    <w:unhideWhenUsed/>
    <w:rsid w:val="00397500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3975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Strong"/>
    <w:basedOn w:val="a0"/>
    <w:uiPriority w:val="22"/>
    <w:qFormat/>
    <w:rsid w:val="00054254"/>
    <w:rPr>
      <w:b/>
      <w:bCs/>
    </w:rPr>
  </w:style>
  <w:style w:type="character" w:styleId="aff1">
    <w:name w:val="Emphasis"/>
    <w:basedOn w:val="a0"/>
    <w:uiPriority w:val="20"/>
    <w:qFormat/>
    <w:rsid w:val="00054254"/>
    <w:rPr>
      <w:i/>
      <w:iCs/>
    </w:rPr>
  </w:style>
  <w:style w:type="paragraph" w:customStyle="1" w:styleId="c8">
    <w:name w:val="c8"/>
    <w:basedOn w:val="a"/>
    <w:rsid w:val="009B2B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9B2BA6"/>
  </w:style>
  <w:style w:type="paragraph" w:customStyle="1" w:styleId="c5">
    <w:name w:val="c5"/>
    <w:basedOn w:val="a"/>
    <w:rsid w:val="009B2B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9B2BA6"/>
  </w:style>
  <w:style w:type="table" w:styleId="aff2">
    <w:name w:val="Table Grid"/>
    <w:basedOn w:val="a1"/>
    <w:uiPriority w:val="59"/>
    <w:rsid w:val="00E13A2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13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42460-AA5E-471B-B1C5-2EDD6A5D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34</Pages>
  <Words>10587</Words>
  <Characters>60352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2017-01-13T08:20:00Z</cp:lastPrinted>
  <dcterms:created xsi:type="dcterms:W3CDTF">2017-01-10T19:35:00Z</dcterms:created>
  <dcterms:modified xsi:type="dcterms:W3CDTF">2021-12-21T11:07:00Z</dcterms:modified>
</cp:coreProperties>
</file>